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145A" w14:textId="597452F1" w:rsidR="00E12DEE" w:rsidRDefault="00CB03F1" w:rsidP="00B46324">
      <w:pPr>
        <w:pStyle w:val="Title"/>
      </w:pPr>
      <w:r w:rsidRPr="00CB03F1">
        <w:rPr>
          <w:noProof/>
        </w:rPr>
        <w:drawing>
          <wp:anchor distT="0" distB="0" distL="114300" distR="114300" simplePos="0" relativeHeight="251658240" behindDoc="0" locked="0" layoutInCell="1" allowOverlap="1" wp14:anchorId="7006C605" wp14:editId="6BB6FF2F">
            <wp:simplePos x="0" y="0"/>
            <wp:positionH relativeFrom="column">
              <wp:posOffset>5080</wp:posOffset>
            </wp:positionH>
            <wp:positionV relativeFrom="page">
              <wp:posOffset>914400</wp:posOffset>
            </wp:positionV>
            <wp:extent cx="2668270" cy="1341755"/>
            <wp:effectExtent l="0" t="0" r="0" b="0"/>
            <wp:wrapSquare wrapText="bothSides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438B4" w14:textId="77777777" w:rsidR="00E12DEE" w:rsidRDefault="00E12DEE" w:rsidP="00B46324">
      <w:pPr>
        <w:pStyle w:val="Title"/>
      </w:pPr>
    </w:p>
    <w:p w14:paraId="3DA5A14F" w14:textId="77777777" w:rsidR="00E12DEE" w:rsidRDefault="00E12DEE" w:rsidP="00B46324">
      <w:pPr>
        <w:pStyle w:val="Title"/>
      </w:pPr>
    </w:p>
    <w:p w14:paraId="69C8E852" w14:textId="77777777" w:rsidR="00E12DEE" w:rsidRDefault="00E12DEE" w:rsidP="00B46324">
      <w:pPr>
        <w:pStyle w:val="Title"/>
      </w:pPr>
    </w:p>
    <w:p w14:paraId="7801EE2C" w14:textId="162A248D" w:rsidR="002E6ABD" w:rsidRDefault="00B46324" w:rsidP="00B46324">
      <w:pPr>
        <w:pStyle w:val="Title"/>
      </w:pPr>
      <w:r>
        <w:t xml:space="preserve">PROSPECTIVE DISTRIBUTOR QUESTIONNAIRE – INTERNATIONAL </w:t>
      </w:r>
    </w:p>
    <w:p w14:paraId="7D1B0D82" w14:textId="1AB72CD7" w:rsidR="002E6ABD" w:rsidRDefault="002E6ABD" w:rsidP="002E6ABD">
      <w:r>
        <w:t>Please complete and send</w:t>
      </w:r>
      <w:r w:rsidR="006C3E64">
        <w:t xml:space="preserve"> </w:t>
      </w:r>
      <w:r>
        <w:t>to the following address:</w:t>
      </w:r>
    </w:p>
    <w:p w14:paraId="11E23A6D" w14:textId="59AF77FD" w:rsidR="002E6ABD" w:rsidRDefault="00EA67AB" w:rsidP="002E6ABD">
      <w:hyperlink r:id="rId9" w:history="1">
        <w:r w:rsidRPr="00594EDE">
          <w:rPr>
            <w:rStyle w:val="Hyperlink"/>
          </w:rPr>
          <w:t>info@united-compressor.com</w:t>
        </w:r>
      </w:hyperlink>
    </w:p>
    <w:p w14:paraId="7EBB12EC" w14:textId="2EA9156E" w:rsidR="00EA67AB" w:rsidRDefault="00EA67AB" w:rsidP="002E6ABD"/>
    <w:p w14:paraId="27A7ED23" w14:textId="67328776" w:rsidR="00EA67AB" w:rsidRDefault="00EA67AB" w:rsidP="002E6ABD">
      <w:r>
        <w:t>Or the UCS employee whom you have communicated with.</w:t>
      </w:r>
    </w:p>
    <w:p w14:paraId="2EE8275D" w14:textId="77777777" w:rsidR="002E6ABD" w:rsidRDefault="002E6ABD" w:rsidP="002E6ABD">
      <w:r>
        <w:t xml:space="preserve">  </w:t>
      </w:r>
    </w:p>
    <w:p w14:paraId="1B3AE45E" w14:textId="77777777" w:rsidR="002E6ABD" w:rsidRDefault="002E6ABD" w:rsidP="002E6ABD">
      <w:r>
        <w:t xml:space="preserve"> </w:t>
      </w:r>
    </w:p>
    <w:p w14:paraId="3D57ABDC" w14:textId="77777777" w:rsidR="002E6ABD" w:rsidRDefault="002E6ABD" w:rsidP="002E6ABD"/>
    <w:p w14:paraId="4154B482" w14:textId="77777777" w:rsidR="006C3E64" w:rsidRDefault="006C3E64">
      <w:r>
        <w:br w:type="page"/>
      </w:r>
    </w:p>
    <w:p w14:paraId="598BD640" w14:textId="77777777" w:rsidR="002E6ABD" w:rsidRDefault="002E6ABD" w:rsidP="005B11EE">
      <w:pPr>
        <w:pStyle w:val="Subtitle"/>
      </w:pPr>
      <w:r>
        <w:lastRenderedPageBreak/>
        <w:t>Confidentiality Notice:</w:t>
      </w:r>
    </w:p>
    <w:p w14:paraId="64A7366E" w14:textId="4134113D" w:rsidR="002E6ABD" w:rsidRDefault="002E6ABD" w:rsidP="002E6ABD">
      <w:r>
        <w:t xml:space="preserve">All information provided herein is considered confidential and will not be shared by </w:t>
      </w:r>
      <w:r w:rsidR="00CB669D">
        <w:t>UCS</w:t>
      </w:r>
      <w:r>
        <w:t xml:space="preserve"> with any third party without </w:t>
      </w:r>
      <w:r w:rsidR="00FD38A8">
        <w:t xml:space="preserve">the </w:t>
      </w:r>
      <w:r>
        <w:t>written consent of an authorised representative of the applicant.</w:t>
      </w:r>
    </w:p>
    <w:p w14:paraId="7DE00A5A" w14:textId="5A777FCC" w:rsidR="002E6ABD" w:rsidRDefault="002E6ABD" w:rsidP="002E6ABD">
      <w:r>
        <w:t>The following information must be provided to be considered a</w:t>
      </w:r>
      <w:r w:rsidR="008B153F">
        <w:t xml:space="preserve">n authorised </w:t>
      </w:r>
      <w:r>
        <w:t xml:space="preserve">distributor of </w:t>
      </w:r>
      <w:r w:rsidR="00CB669D">
        <w:t>UCS</w:t>
      </w:r>
      <w:r>
        <w:t xml:space="preserve"> products. Please provide as much information as possible.</w:t>
      </w:r>
    </w:p>
    <w:p w14:paraId="6E186A51" w14:textId="77777777" w:rsidR="008B153F" w:rsidRDefault="008B153F" w:rsidP="002E6ABD"/>
    <w:p w14:paraId="16FA0A38" w14:textId="356E935F" w:rsidR="002E6ABD" w:rsidRDefault="002E6ABD" w:rsidP="002E6ABD">
      <w:r>
        <w:t xml:space="preserve">PLEASE NOTE: THIS QUESTIONNAIRE DOES NOT CONSTITUTE A CONTRACT OR ANY OFFER FOR DISTRIBUTORSHIP. </w:t>
      </w:r>
      <w:r w:rsidR="00CB669D">
        <w:t>UCS</w:t>
      </w:r>
      <w:r>
        <w:t xml:space="preserve"> RESERVES THE RIGHT TO ACCEPT OR REJECT DISTRIBUTOR APPLICATIONS AT ITS SOLE DISCRETION.</w:t>
      </w:r>
    </w:p>
    <w:p w14:paraId="39E35A4F" w14:textId="77777777" w:rsidR="008B153F" w:rsidRDefault="008B153F" w:rsidP="002E6ABD"/>
    <w:p w14:paraId="1166D300" w14:textId="4C8AA71B" w:rsidR="002E6ABD" w:rsidRDefault="002E6ABD" w:rsidP="002E6ABD">
      <w:r>
        <w:t xml:space="preserve">Prepared </w:t>
      </w:r>
      <w:r w:rsidR="008E4B03">
        <w:t>by</w:t>
      </w:r>
    </w:p>
    <w:p w14:paraId="30B95382" w14:textId="6EF813BF" w:rsidR="002E6ABD" w:rsidRPr="00C356A8" w:rsidRDefault="002E6ABD" w:rsidP="002E6ABD">
      <w:r w:rsidRPr="00C356A8">
        <w:t>Name</w:t>
      </w:r>
      <w:r w:rsidR="00C855E8" w:rsidRPr="00C356A8">
        <w:t>:</w:t>
      </w:r>
      <w:r w:rsidR="00781D72" w:rsidRPr="00C356A8">
        <w:t xml:space="preserve"> </w:t>
      </w:r>
      <w:r w:rsidR="00781D72" w:rsidRPr="00C356A8">
        <w:t>________________</w:t>
      </w:r>
    </w:p>
    <w:p w14:paraId="50C57805" w14:textId="776964E7" w:rsidR="002E6ABD" w:rsidRPr="00C356A8" w:rsidRDefault="002E6ABD" w:rsidP="002E6ABD">
      <w:r w:rsidRPr="00C356A8">
        <w:t>Title</w:t>
      </w:r>
      <w:r w:rsidR="00C855E8" w:rsidRPr="00C356A8">
        <w:t>:</w:t>
      </w:r>
      <w:r w:rsidR="00781D72" w:rsidRPr="00C356A8">
        <w:t xml:space="preserve"> </w:t>
      </w:r>
      <w:r w:rsidR="00781D72" w:rsidRPr="00C356A8">
        <w:t>________________</w:t>
      </w:r>
    </w:p>
    <w:p w14:paraId="7BD0FBAF" w14:textId="77777777" w:rsidR="0050457B" w:rsidRPr="00C356A8" w:rsidRDefault="0050457B" w:rsidP="002E6ABD"/>
    <w:p w14:paraId="429A30D5" w14:textId="77777777" w:rsidR="002E6ABD" w:rsidRPr="00C356A8" w:rsidRDefault="002E6ABD" w:rsidP="00C855E8">
      <w:pPr>
        <w:pStyle w:val="Heading1"/>
      </w:pPr>
      <w:r w:rsidRPr="00C356A8">
        <w:t>I. COMPANY INFORMATION</w:t>
      </w:r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4764"/>
        <w:gridCol w:w="3542"/>
      </w:tblGrid>
      <w:tr w:rsidR="000C3B2C" w:rsidRPr="00C356A8" w14:paraId="2FE77FFD" w14:textId="3DD4E0FA" w:rsidTr="000C3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68" w:type="pct"/>
          </w:tcPr>
          <w:p w14:paraId="3E8C856D" w14:textId="77777777" w:rsidR="000C3B2C" w:rsidRPr="00C356A8" w:rsidRDefault="000C3B2C" w:rsidP="00594705">
            <w:pPr>
              <w:rPr>
                <w:sz w:val="18"/>
                <w:szCs w:val="18"/>
              </w:rPr>
            </w:pPr>
            <w:r w:rsidRPr="00C356A8">
              <w:rPr>
                <w:sz w:val="18"/>
                <w:szCs w:val="18"/>
              </w:rPr>
              <w:t>Company Name:</w:t>
            </w:r>
          </w:p>
        </w:tc>
        <w:tc>
          <w:tcPr>
            <w:tcW w:w="2132" w:type="pct"/>
          </w:tcPr>
          <w:p w14:paraId="2AC7AE57" w14:textId="77777777" w:rsidR="000C3B2C" w:rsidRPr="00C356A8" w:rsidRDefault="000C3B2C" w:rsidP="005947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C3B2C" w:rsidRPr="00C356A8" w14:paraId="4A549978" w14:textId="4977F913" w:rsidTr="000C3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</w:tcPr>
          <w:p w14:paraId="5F25DB22" w14:textId="77777777" w:rsidR="000C3B2C" w:rsidRPr="00C356A8" w:rsidRDefault="000C3B2C" w:rsidP="00594705">
            <w:pPr>
              <w:rPr>
                <w:sz w:val="18"/>
                <w:szCs w:val="18"/>
              </w:rPr>
            </w:pPr>
            <w:r w:rsidRPr="00C356A8">
              <w:rPr>
                <w:sz w:val="18"/>
                <w:szCs w:val="18"/>
              </w:rPr>
              <w:t>Type of Entity:</w:t>
            </w:r>
          </w:p>
        </w:tc>
        <w:tc>
          <w:tcPr>
            <w:tcW w:w="2132" w:type="pct"/>
          </w:tcPr>
          <w:p w14:paraId="1A9B33F5" w14:textId="77777777" w:rsidR="000C3B2C" w:rsidRPr="00C356A8" w:rsidRDefault="000C3B2C" w:rsidP="00594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C3B2C" w:rsidRPr="00C356A8" w14:paraId="7F3C2DEB" w14:textId="4F25009D" w:rsidTr="000C3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</w:tcPr>
          <w:p w14:paraId="2A905C93" w14:textId="77777777" w:rsidR="000C3B2C" w:rsidRPr="00C356A8" w:rsidRDefault="000C3B2C" w:rsidP="00594705">
            <w:pPr>
              <w:rPr>
                <w:sz w:val="18"/>
                <w:szCs w:val="18"/>
              </w:rPr>
            </w:pPr>
            <w:r w:rsidRPr="00C356A8">
              <w:rPr>
                <w:sz w:val="18"/>
                <w:szCs w:val="18"/>
              </w:rPr>
              <w:t xml:space="preserve">Organised under </w:t>
            </w:r>
            <w:r w:rsidRPr="00C356A8">
              <w:rPr>
                <w:sz w:val="18"/>
                <w:szCs w:val="18"/>
              </w:rPr>
              <w:t>the laws</w:t>
            </w:r>
            <w:r w:rsidRPr="00C356A8">
              <w:rPr>
                <w:sz w:val="18"/>
                <w:szCs w:val="18"/>
              </w:rPr>
              <w:t xml:space="preserve"> of:</w:t>
            </w:r>
            <w:r w:rsidRPr="00C356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2" w:type="pct"/>
          </w:tcPr>
          <w:p w14:paraId="5995733B" w14:textId="77777777" w:rsidR="000C3B2C" w:rsidRPr="00C356A8" w:rsidRDefault="000C3B2C" w:rsidP="00594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C3B2C" w:rsidRPr="00C356A8" w14:paraId="097D1243" w14:textId="5572835C" w:rsidTr="000C3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</w:tcPr>
          <w:p w14:paraId="42BA8B41" w14:textId="77777777" w:rsidR="000C3B2C" w:rsidRPr="00C356A8" w:rsidRDefault="000C3B2C" w:rsidP="00594705">
            <w:pPr>
              <w:rPr>
                <w:sz w:val="18"/>
                <w:szCs w:val="18"/>
              </w:rPr>
            </w:pPr>
            <w:r w:rsidRPr="00C356A8">
              <w:rPr>
                <w:sz w:val="18"/>
                <w:szCs w:val="18"/>
              </w:rPr>
              <w:t>Street Address (include P.O. Box):</w:t>
            </w:r>
          </w:p>
        </w:tc>
        <w:tc>
          <w:tcPr>
            <w:tcW w:w="2132" w:type="pct"/>
          </w:tcPr>
          <w:p w14:paraId="252653F7" w14:textId="77777777" w:rsidR="000C3B2C" w:rsidRPr="00C356A8" w:rsidRDefault="000C3B2C" w:rsidP="00594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C3B2C" w:rsidRPr="00C356A8" w14:paraId="07C3A814" w14:textId="4A6FE1A7" w:rsidTr="000C3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</w:tcPr>
          <w:p w14:paraId="1E32390F" w14:textId="77777777" w:rsidR="000C3B2C" w:rsidRPr="00C356A8" w:rsidRDefault="000C3B2C" w:rsidP="00594705">
            <w:pPr>
              <w:rPr>
                <w:sz w:val="18"/>
                <w:szCs w:val="18"/>
              </w:rPr>
            </w:pPr>
            <w:r w:rsidRPr="00C356A8">
              <w:rPr>
                <w:sz w:val="18"/>
                <w:szCs w:val="18"/>
              </w:rPr>
              <w:t>City/State/Province:</w:t>
            </w:r>
          </w:p>
        </w:tc>
        <w:tc>
          <w:tcPr>
            <w:tcW w:w="2132" w:type="pct"/>
          </w:tcPr>
          <w:p w14:paraId="4130A2FA" w14:textId="77777777" w:rsidR="000C3B2C" w:rsidRPr="00C356A8" w:rsidRDefault="000C3B2C" w:rsidP="00594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C3B2C" w:rsidRPr="00C356A8" w14:paraId="28CD32BD" w14:textId="01E92C76" w:rsidTr="000C3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</w:tcPr>
          <w:p w14:paraId="7813C082" w14:textId="77777777" w:rsidR="000C3B2C" w:rsidRPr="00C356A8" w:rsidRDefault="000C3B2C" w:rsidP="00594705">
            <w:pPr>
              <w:rPr>
                <w:sz w:val="18"/>
                <w:szCs w:val="18"/>
              </w:rPr>
            </w:pPr>
            <w:r w:rsidRPr="00C356A8">
              <w:rPr>
                <w:sz w:val="18"/>
                <w:szCs w:val="18"/>
              </w:rPr>
              <w:t>Postal Code/Country</w:t>
            </w:r>
            <w:r w:rsidRPr="00C356A8">
              <w:rPr>
                <w:sz w:val="18"/>
                <w:szCs w:val="18"/>
              </w:rPr>
              <w:t>:</w:t>
            </w:r>
          </w:p>
        </w:tc>
        <w:tc>
          <w:tcPr>
            <w:tcW w:w="2132" w:type="pct"/>
          </w:tcPr>
          <w:p w14:paraId="695B63F6" w14:textId="77777777" w:rsidR="000C3B2C" w:rsidRPr="00C356A8" w:rsidRDefault="000C3B2C" w:rsidP="00594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C3B2C" w:rsidRPr="00C356A8" w14:paraId="690550CB" w14:textId="7216BDF1" w:rsidTr="000C3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</w:tcPr>
          <w:p w14:paraId="63204BB5" w14:textId="77777777" w:rsidR="000C3B2C" w:rsidRPr="00C356A8" w:rsidRDefault="000C3B2C" w:rsidP="00594705">
            <w:pPr>
              <w:rPr>
                <w:sz w:val="18"/>
                <w:szCs w:val="18"/>
              </w:rPr>
            </w:pPr>
            <w:r w:rsidRPr="00C356A8">
              <w:rPr>
                <w:sz w:val="18"/>
                <w:szCs w:val="18"/>
              </w:rPr>
              <w:t>Telephone No.:</w:t>
            </w:r>
            <w:r w:rsidRPr="00C356A8">
              <w:rPr>
                <w:sz w:val="18"/>
                <w:szCs w:val="18"/>
              </w:rPr>
              <w:t xml:space="preserve"> (</w:t>
            </w:r>
            <w:r w:rsidRPr="00C356A8">
              <w:rPr>
                <w:sz w:val="18"/>
                <w:szCs w:val="18"/>
              </w:rPr>
              <w:t>Country Code</w:t>
            </w:r>
            <w:r w:rsidRPr="00C356A8">
              <w:rPr>
                <w:sz w:val="18"/>
                <w:szCs w:val="18"/>
              </w:rPr>
              <w:t>)</w:t>
            </w:r>
            <w:r w:rsidRPr="00C356A8">
              <w:rPr>
                <w:sz w:val="18"/>
                <w:szCs w:val="18"/>
              </w:rPr>
              <w:t xml:space="preserve"> </w:t>
            </w:r>
            <w:r w:rsidRPr="00C356A8">
              <w:rPr>
                <w:sz w:val="18"/>
                <w:szCs w:val="18"/>
              </w:rPr>
              <w:t>+ (</w:t>
            </w:r>
            <w:r w:rsidRPr="00C356A8">
              <w:rPr>
                <w:sz w:val="18"/>
                <w:szCs w:val="18"/>
              </w:rPr>
              <w:t>Main Number</w:t>
            </w:r>
            <w:r w:rsidRPr="00C356A8">
              <w:rPr>
                <w:sz w:val="18"/>
                <w:szCs w:val="18"/>
              </w:rPr>
              <w:t>)</w:t>
            </w:r>
            <w:r w:rsidRPr="00C356A8">
              <w:rPr>
                <w:sz w:val="18"/>
                <w:szCs w:val="18"/>
              </w:rPr>
              <w:t xml:space="preserve"> </w:t>
            </w:r>
            <w:r w:rsidRPr="00C356A8">
              <w:rPr>
                <w:sz w:val="18"/>
                <w:szCs w:val="18"/>
              </w:rPr>
              <w:t>+ (</w:t>
            </w:r>
            <w:r w:rsidRPr="00C356A8">
              <w:rPr>
                <w:sz w:val="18"/>
                <w:szCs w:val="18"/>
              </w:rPr>
              <w:t>Extension</w:t>
            </w:r>
            <w:r w:rsidRPr="00C356A8">
              <w:rPr>
                <w:sz w:val="18"/>
                <w:szCs w:val="18"/>
              </w:rPr>
              <w:t>)</w:t>
            </w:r>
          </w:p>
        </w:tc>
        <w:tc>
          <w:tcPr>
            <w:tcW w:w="2132" w:type="pct"/>
          </w:tcPr>
          <w:p w14:paraId="6D81B4C5" w14:textId="77777777" w:rsidR="000C3B2C" w:rsidRPr="00C356A8" w:rsidRDefault="000C3B2C" w:rsidP="00594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C3B2C" w:rsidRPr="00C356A8" w14:paraId="734C670D" w14:textId="10CDFE78" w:rsidTr="000C3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</w:tcPr>
          <w:p w14:paraId="660F480F" w14:textId="77777777" w:rsidR="000C3B2C" w:rsidRPr="00C356A8" w:rsidRDefault="000C3B2C" w:rsidP="00594705">
            <w:pPr>
              <w:rPr>
                <w:sz w:val="18"/>
                <w:szCs w:val="18"/>
              </w:rPr>
            </w:pPr>
            <w:r w:rsidRPr="00C356A8">
              <w:rPr>
                <w:sz w:val="18"/>
                <w:szCs w:val="18"/>
              </w:rPr>
              <w:t>Website:</w:t>
            </w:r>
            <w:r w:rsidRPr="00C356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2" w:type="pct"/>
          </w:tcPr>
          <w:p w14:paraId="49A80ACC" w14:textId="77777777" w:rsidR="000C3B2C" w:rsidRPr="00C356A8" w:rsidRDefault="000C3B2C" w:rsidP="00594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C3B2C" w:rsidRPr="00C356A8" w14:paraId="174F3805" w14:textId="1033EFC2" w:rsidTr="000C3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</w:tcPr>
          <w:p w14:paraId="6FEDF7FA" w14:textId="77777777" w:rsidR="000C3B2C" w:rsidRPr="00C356A8" w:rsidRDefault="000C3B2C" w:rsidP="00594705">
            <w:pPr>
              <w:rPr>
                <w:sz w:val="18"/>
                <w:szCs w:val="18"/>
              </w:rPr>
            </w:pPr>
            <w:r w:rsidRPr="00C356A8">
              <w:rPr>
                <w:sz w:val="18"/>
                <w:szCs w:val="18"/>
              </w:rPr>
              <w:t>Contact Information:</w:t>
            </w:r>
          </w:p>
        </w:tc>
        <w:tc>
          <w:tcPr>
            <w:tcW w:w="2132" w:type="pct"/>
          </w:tcPr>
          <w:p w14:paraId="33819967" w14:textId="77777777" w:rsidR="000C3B2C" w:rsidRPr="00C356A8" w:rsidRDefault="000C3B2C" w:rsidP="00594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C3B2C" w:rsidRPr="00C356A8" w14:paraId="016F38B6" w14:textId="0DE6D98A" w:rsidTr="000C3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</w:tcPr>
          <w:p w14:paraId="5524D794" w14:textId="77777777" w:rsidR="000C3B2C" w:rsidRPr="00C356A8" w:rsidRDefault="000C3B2C" w:rsidP="00594705">
            <w:pPr>
              <w:rPr>
                <w:sz w:val="18"/>
                <w:szCs w:val="18"/>
              </w:rPr>
            </w:pPr>
            <w:r w:rsidRPr="00C356A8">
              <w:rPr>
                <w:sz w:val="18"/>
                <w:szCs w:val="18"/>
              </w:rPr>
              <w:t>Name</w:t>
            </w:r>
          </w:p>
        </w:tc>
        <w:tc>
          <w:tcPr>
            <w:tcW w:w="2132" w:type="pct"/>
          </w:tcPr>
          <w:p w14:paraId="6C3443CB" w14:textId="77777777" w:rsidR="000C3B2C" w:rsidRPr="00C356A8" w:rsidRDefault="000C3B2C" w:rsidP="00594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C3B2C" w:rsidRPr="00C356A8" w14:paraId="6E6C2D51" w14:textId="2C19B995" w:rsidTr="000C3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</w:tcPr>
          <w:p w14:paraId="22DF5FD5" w14:textId="77777777" w:rsidR="000C3B2C" w:rsidRPr="00C356A8" w:rsidRDefault="000C3B2C" w:rsidP="00594705">
            <w:pPr>
              <w:rPr>
                <w:sz w:val="18"/>
                <w:szCs w:val="18"/>
              </w:rPr>
            </w:pPr>
            <w:r w:rsidRPr="00C356A8">
              <w:rPr>
                <w:sz w:val="18"/>
                <w:szCs w:val="18"/>
              </w:rPr>
              <w:t>Title</w:t>
            </w:r>
          </w:p>
        </w:tc>
        <w:tc>
          <w:tcPr>
            <w:tcW w:w="2132" w:type="pct"/>
          </w:tcPr>
          <w:p w14:paraId="71F16643" w14:textId="77777777" w:rsidR="000C3B2C" w:rsidRPr="00C356A8" w:rsidRDefault="000C3B2C" w:rsidP="00594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C3B2C" w:rsidRPr="00C356A8" w14:paraId="50ED565B" w14:textId="54ED1013" w:rsidTr="000C3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</w:tcPr>
          <w:p w14:paraId="471377F2" w14:textId="04F64917" w:rsidR="000C3B2C" w:rsidRPr="00C356A8" w:rsidRDefault="000C3B2C" w:rsidP="00594705">
            <w:pPr>
              <w:rPr>
                <w:sz w:val="18"/>
                <w:szCs w:val="18"/>
              </w:rPr>
            </w:pPr>
            <w:r w:rsidRPr="00C356A8">
              <w:rPr>
                <w:sz w:val="18"/>
                <w:szCs w:val="18"/>
              </w:rPr>
              <w:t>Mobile No.: (Country Code) + (Main Number)</w:t>
            </w:r>
          </w:p>
        </w:tc>
        <w:tc>
          <w:tcPr>
            <w:tcW w:w="2132" w:type="pct"/>
          </w:tcPr>
          <w:p w14:paraId="258E8CEF" w14:textId="77777777" w:rsidR="000C3B2C" w:rsidRPr="00C356A8" w:rsidRDefault="000C3B2C" w:rsidP="00594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C3B2C" w:rsidRPr="00C356A8" w14:paraId="6D547F74" w14:textId="533ED4E3" w:rsidTr="000C3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</w:tcPr>
          <w:p w14:paraId="21AFB8E2" w14:textId="77777777" w:rsidR="000C3B2C" w:rsidRPr="00C356A8" w:rsidRDefault="000C3B2C" w:rsidP="00594705">
            <w:pPr>
              <w:rPr>
                <w:sz w:val="18"/>
                <w:szCs w:val="18"/>
              </w:rPr>
            </w:pPr>
            <w:r w:rsidRPr="00C356A8">
              <w:rPr>
                <w:sz w:val="18"/>
                <w:szCs w:val="18"/>
              </w:rPr>
              <w:t>Email address:</w:t>
            </w:r>
          </w:p>
        </w:tc>
        <w:tc>
          <w:tcPr>
            <w:tcW w:w="2132" w:type="pct"/>
          </w:tcPr>
          <w:p w14:paraId="2C79E800" w14:textId="77777777" w:rsidR="000C3B2C" w:rsidRPr="00C356A8" w:rsidRDefault="000C3B2C" w:rsidP="00594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C3B2C" w:rsidRPr="000C3B2C" w14:paraId="3DF98910" w14:textId="77777777" w:rsidTr="000C3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pct"/>
          </w:tcPr>
          <w:p w14:paraId="79AC8B65" w14:textId="5F64197D" w:rsidR="000C3B2C" w:rsidRPr="00C356A8" w:rsidRDefault="000C3B2C" w:rsidP="004216B6">
            <w:pPr>
              <w:rPr>
                <w:sz w:val="18"/>
                <w:szCs w:val="18"/>
              </w:rPr>
            </w:pPr>
            <w:r w:rsidRPr="00C356A8">
              <w:rPr>
                <w:sz w:val="18"/>
                <w:szCs w:val="18"/>
              </w:rPr>
              <w:t xml:space="preserve">Please indicate below your </w:t>
            </w:r>
            <w:r w:rsidR="001730E5">
              <w:rPr>
                <w:sz w:val="18"/>
                <w:szCs w:val="18"/>
              </w:rPr>
              <w:t>primary</w:t>
            </w:r>
            <w:r w:rsidRPr="00C356A8">
              <w:rPr>
                <w:sz w:val="18"/>
                <w:szCs w:val="18"/>
              </w:rPr>
              <w:t xml:space="preserve"> type of business:</w:t>
            </w:r>
          </w:p>
        </w:tc>
        <w:tc>
          <w:tcPr>
            <w:tcW w:w="2132" w:type="pct"/>
          </w:tcPr>
          <w:p w14:paraId="0FC57EE1" w14:textId="77777777" w:rsidR="00EA67AB" w:rsidRPr="00C356A8" w:rsidRDefault="000C3B2C" w:rsidP="00421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56A8">
              <w:rPr>
                <w:rFonts w:hint="eastAsia"/>
                <w:sz w:val="18"/>
                <w:szCs w:val="18"/>
              </w:rPr>
              <w:t>□</w:t>
            </w:r>
            <w:r w:rsidRPr="00C356A8">
              <w:rPr>
                <w:sz w:val="18"/>
                <w:szCs w:val="18"/>
              </w:rPr>
              <w:t xml:space="preserve"> Manufacturer </w:t>
            </w:r>
          </w:p>
          <w:p w14:paraId="11FAF05F" w14:textId="77777777" w:rsidR="00EA67AB" w:rsidRPr="00C356A8" w:rsidRDefault="000C3B2C" w:rsidP="00421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56A8">
              <w:rPr>
                <w:sz w:val="18"/>
                <w:szCs w:val="18"/>
              </w:rPr>
              <w:t xml:space="preserve">□ Distributor   </w:t>
            </w:r>
          </w:p>
          <w:p w14:paraId="636CECEF" w14:textId="512214F9" w:rsidR="00EA67AB" w:rsidRPr="00C356A8" w:rsidRDefault="000C3B2C" w:rsidP="00421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56A8">
              <w:rPr>
                <w:sz w:val="18"/>
                <w:szCs w:val="18"/>
              </w:rPr>
              <w:t xml:space="preserve">□ </w:t>
            </w:r>
            <w:r w:rsidR="00EA67AB" w:rsidRPr="00C356A8">
              <w:rPr>
                <w:sz w:val="18"/>
                <w:szCs w:val="18"/>
              </w:rPr>
              <w:t>End-user</w:t>
            </w:r>
            <w:r w:rsidRPr="00C356A8">
              <w:rPr>
                <w:sz w:val="18"/>
                <w:szCs w:val="18"/>
              </w:rPr>
              <w:t xml:space="preserve"> </w:t>
            </w:r>
          </w:p>
          <w:p w14:paraId="490FBD09" w14:textId="77777777" w:rsidR="000C3B2C" w:rsidRDefault="000C3B2C" w:rsidP="00421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56A8">
              <w:rPr>
                <w:sz w:val="18"/>
                <w:szCs w:val="18"/>
              </w:rPr>
              <w:t>□ Other - describe below</w:t>
            </w:r>
          </w:p>
          <w:p w14:paraId="08AA5B9E" w14:textId="77777777" w:rsidR="00EA67AB" w:rsidRDefault="00EA67AB" w:rsidP="00421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43CC591" w14:textId="77777777" w:rsidR="00EA67AB" w:rsidRDefault="00EA67AB" w:rsidP="00421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B6C8A10" w14:textId="0A8966E3" w:rsidR="00EA67AB" w:rsidRPr="000C3B2C" w:rsidRDefault="00EA67AB" w:rsidP="00421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7583CB66" w14:textId="77777777" w:rsidR="002E6ABD" w:rsidRDefault="002E6ABD" w:rsidP="002E6ABD"/>
    <w:p w14:paraId="5C1F05DC" w14:textId="77777777" w:rsidR="002E6ABD" w:rsidRDefault="002E6ABD" w:rsidP="002E6ABD"/>
    <w:p w14:paraId="2D30A1DD" w14:textId="77777777" w:rsidR="002E6ABD" w:rsidRDefault="002E6ABD" w:rsidP="005B11EE">
      <w:pPr>
        <w:pStyle w:val="Heading1"/>
      </w:pPr>
      <w:r>
        <w:t>II. ORGANIZATION</w:t>
      </w:r>
    </w:p>
    <w:p w14:paraId="3DBE6610" w14:textId="15D30C4A" w:rsidR="002E6ABD" w:rsidRDefault="002E6ABD" w:rsidP="001F2A82">
      <w:pPr>
        <w:pStyle w:val="ListParagraph"/>
        <w:numPr>
          <w:ilvl w:val="0"/>
          <w:numId w:val="1"/>
        </w:numPr>
      </w:pPr>
      <w:r>
        <w:t>What year was your business established?</w:t>
      </w:r>
    </w:p>
    <w:p w14:paraId="5C8B36FE" w14:textId="3E5F2985" w:rsidR="001F2A82" w:rsidRDefault="001F2A82" w:rsidP="001F2A82"/>
    <w:p w14:paraId="63C8ABF4" w14:textId="77777777" w:rsidR="001F2A82" w:rsidRDefault="001F2A82" w:rsidP="001F2A82"/>
    <w:p w14:paraId="4C5E584A" w14:textId="7019749B" w:rsidR="002E6ABD" w:rsidRDefault="001F2A82" w:rsidP="001F2A82">
      <w:pPr>
        <w:pStyle w:val="ListParagraph"/>
        <w:numPr>
          <w:ilvl w:val="0"/>
          <w:numId w:val="1"/>
        </w:numPr>
      </w:pPr>
      <w:r w:rsidRPr="001F2A82">
        <w:t>Which countries do you wish to distribute UCS products besides your own</w:t>
      </w:r>
      <w:r w:rsidR="002E6ABD">
        <w:t>?</w:t>
      </w:r>
    </w:p>
    <w:p w14:paraId="1B9B4E8E" w14:textId="77777777" w:rsidR="001F2A82" w:rsidRDefault="001F2A82" w:rsidP="001F2A82"/>
    <w:p w14:paraId="5A6DFEF9" w14:textId="77777777" w:rsidR="002E6ABD" w:rsidRDefault="002E6ABD" w:rsidP="002E6ABD"/>
    <w:p w14:paraId="4E77FAD7" w14:textId="77777777" w:rsidR="001F2A82" w:rsidRDefault="002E6ABD" w:rsidP="001F2A82">
      <w:pPr>
        <w:pStyle w:val="ListParagraph"/>
        <w:numPr>
          <w:ilvl w:val="0"/>
          <w:numId w:val="1"/>
        </w:numPr>
      </w:pPr>
      <w:r>
        <w:t xml:space="preserve">Is your company a division or subsidiary of another company? </w:t>
      </w:r>
    </w:p>
    <w:p w14:paraId="383C8188" w14:textId="77777777" w:rsidR="001F2A82" w:rsidRDefault="002E6ABD" w:rsidP="001F2A82">
      <w:pPr>
        <w:pStyle w:val="ListParagraph"/>
      </w:pPr>
      <w:r>
        <w:t>□Yes □No</w:t>
      </w:r>
    </w:p>
    <w:p w14:paraId="29A8B4A8" w14:textId="7AEB8439" w:rsidR="002E6ABD" w:rsidRDefault="002E6ABD" w:rsidP="001F2A82">
      <w:pPr>
        <w:pStyle w:val="ListParagraph"/>
      </w:pPr>
      <w:r>
        <w:t>If yes, please list the name and location of the parent company and affiliates:</w:t>
      </w:r>
    </w:p>
    <w:p w14:paraId="48275B6F" w14:textId="77777777" w:rsidR="002E6ABD" w:rsidRDefault="002E6ABD" w:rsidP="002E6ABD"/>
    <w:p w14:paraId="28EB9954" w14:textId="77777777" w:rsidR="002E6ABD" w:rsidRDefault="002E6ABD" w:rsidP="002E6ABD"/>
    <w:p w14:paraId="7165E37C" w14:textId="5CE21BD5" w:rsidR="002E6ABD" w:rsidRDefault="002E6ABD" w:rsidP="001F2A82">
      <w:pPr>
        <w:pStyle w:val="ListParagraph"/>
        <w:numPr>
          <w:ilvl w:val="0"/>
          <w:numId w:val="1"/>
        </w:numPr>
      </w:pPr>
      <w:r>
        <w:t>How many people does your company employ?</w:t>
      </w:r>
    </w:p>
    <w:p w14:paraId="6952A12E" w14:textId="5B6EDC6F" w:rsidR="00A13181" w:rsidRDefault="00A13181" w:rsidP="00A13181"/>
    <w:p w14:paraId="470B79B2" w14:textId="77777777" w:rsidR="00A13181" w:rsidRDefault="00A13181" w:rsidP="00A13181"/>
    <w:p w14:paraId="6CD5002F" w14:textId="1E4886AB" w:rsidR="002E6ABD" w:rsidRDefault="002E6ABD" w:rsidP="001F2A82">
      <w:pPr>
        <w:pStyle w:val="ListParagraph"/>
        <w:numPr>
          <w:ilvl w:val="0"/>
          <w:numId w:val="1"/>
        </w:numPr>
      </w:pPr>
      <w:r>
        <w:t xml:space="preserve">How many sales representatives are in your company? </w:t>
      </w:r>
    </w:p>
    <w:p w14:paraId="5F632244" w14:textId="50EB13CF" w:rsidR="00A13181" w:rsidRDefault="00A13181" w:rsidP="00A13181"/>
    <w:p w14:paraId="6563BFAB" w14:textId="77777777" w:rsidR="00A13181" w:rsidRDefault="00A13181" w:rsidP="00A13181"/>
    <w:p w14:paraId="451A8E6C" w14:textId="77777777" w:rsidR="00A13181" w:rsidRDefault="002E6ABD" w:rsidP="002E6ABD">
      <w:pPr>
        <w:pStyle w:val="ListParagraph"/>
        <w:numPr>
          <w:ilvl w:val="0"/>
          <w:numId w:val="1"/>
        </w:numPr>
      </w:pPr>
      <w:r>
        <w:t xml:space="preserve">Does your company sell through independent sales representatives, </w:t>
      </w:r>
      <w:r w:rsidR="00A13181">
        <w:t>agents,</w:t>
      </w:r>
      <w:r>
        <w:t xml:space="preserve"> or distributors?</w:t>
      </w:r>
    </w:p>
    <w:p w14:paraId="395D04EE" w14:textId="77777777" w:rsidR="00A13181" w:rsidRDefault="002E6ABD" w:rsidP="00A13181">
      <w:pPr>
        <w:pStyle w:val="ListParagraph"/>
      </w:pPr>
      <w:r>
        <w:rPr>
          <w:rFonts w:hint="eastAsia"/>
        </w:rPr>
        <w:t>□</w:t>
      </w:r>
      <w:r>
        <w:t>Yes □No</w:t>
      </w:r>
    </w:p>
    <w:p w14:paraId="5E2EFF80" w14:textId="77777777" w:rsidR="00B16BCE" w:rsidRDefault="002E6ABD" w:rsidP="00B16BCE">
      <w:pPr>
        <w:pStyle w:val="ListParagraph"/>
      </w:pPr>
      <w:r>
        <w:t>If “yes”, please provide a brief explanation:</w:t>
      </w:r>
    </w:p>
    <w:p w14:paraId="1D3878BA" w14:textId="77777777" w:rsidR="00B16BCE" w:rsidRDefault="00B16BCE" w:rsidP="00B16BCE">
      <w:pPr>
        <w:pStyle w:val="ListParagraph"/>
      </w:pPr>
    </w:p>
    <w:p w14:paraId="03D79B6E" w14:textId="77777777" w:rsidR="00B16BCE" w:rsidRDefault="00B16BCE" w:rsidP="00B16BCE">
      <w:pPr>
        <w:pStyle w:val="ListParagraph"/>
      </w:pPr>
    </w:p>
    <w:p w14:paraId="1FCDDA02" w14:textId="77777777" w:rsidR="005E02DA" w:rsidRDefault="002E6ABD" w:rsidP="005E02DA">
      <w:pPr>
        <w:pStyle w:val="ListParagraph"/>
        <w:numPr>
          <w:ilvl w:val="0"/>
          <w:numId w:val="1"/>
        </w:numPr>
      </w:pPr>
      <w:r>
        <w:t>Please provide us with your company’s sales (in USD) of compressors for the following years:</w:t>
      </w:r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4560"/>
        <w:gridCol w:w="3746"/>
      </w:tblGrid>
      <w:tr w:rsidR="00227D6A" w:rsidRPr="00227D6A" w14:paraId="66BE38C2" w14:textId="5AD849E8" w:rsidTr="00227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45" w:type="pct"/>
          </w:tcPr>
          <w:p w14:paraId="29CADE48" w14:textId="77777777" w:rsidR="00227D6A" w:rsidRPr="00227D6A" w:rsidRDefault="00227D6A" w:rsidP="004F6E03">
            <w:pPr>
              <w:pStyle w:val="ListParagraph"/>
              <w:ind w:left="0"/>
              <w:rPr>
                <w:sz w:val="18"/>
                <w:szCs w:val="18"/>
              </w:rPr>
            </w:pPr>
            <w:r w:rsidRPr="00227D6A">
              <w:rPr>
                <w:sz w:val="18"/>
                <w:szCs w:val="18"/>
              </w:rPr>
              <w:t>2019 US $</w:t>
            </w:r>
          </w:p>
        </w:tc>
        <w:tc>
          <w:tcPr>
            <w:tcW w:w="2255" w:type="pct"/>
          </w:tcPr>
          <w:p w14:paraId="369839AD" w14:textId="77777777" w:rsidR="00227D6A" w:rsidRPr="00227D6A" w:rsidRDefault="00227D6A" w:rsidP="004F6E0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27D6A" w:rsidRPr="00227D6A" w14:paraId="1ADBC63D" w14:textId="08E97279" w:rsidTr="00227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2A946B0E" w14:textId="77777777" w:rsidR="00227D6A" w:rsidRPr="00227D6A" w:rsidRDefault="00227D6A" w:rsidP="004F6E03">
            <w:pPr>
              <w:pStyle w:val="ListParagraph"/>
              <w:ind w:left="0"/>
              <w:rPr>
                <w:sz w:val="18"/>
                <w:szCs w:val="18"/>
              </w:rPr>
            </w:pPr>
            <w:r w:rsidRPr="00227D6A">
              <w:rPr>
                <w:sz w:val="18"/>
                <w:szCs w:val="18"/>
              </w:rPr>
              <w:t>2020 US $</w:t>
            </w:r>
          </w:p>
        </w:tc>
        <w:tc>
          <w:tcPr>
            <w:tcW w:w="2255" w:type="pct"/>
          </w:tcPr>
          <w:p w14:paraId="7ED95083" w14:textId="77777777" w:rsidR="00227D6A" w:rsidRPr="00227D6A" w:rsidRDefault="00227D6A" w:rsidP="004F6E0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27D6A" w:rsidRPr="00227D6A" w14:paraId="4452D203" w14:textId="71F2B982" w:rsidTr="00227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7C50D6F1" w14:textId="77777777" w:rsidR="00227D6A" w:rsidRPr="00227D6A" w:rsidRDefault="00227D6A" w:rsidP="004F6E03">
            <w:pPr>
              <w:pStyle w:val="ListParagraph"/>
              <w:ind w:left="0"/>
              <w:rPr>
                <w:sz w:val="18"/>
                <w:szCs w:val="18"/>
              </w:rPr>
            </w:pPr>
            <w:r w:rsidRPr="00227D6A">
              <w:rPr>
                <w:sz w:val="18"/>
                <w:szCs w:val="18"/>
              </w:rPr>
              <w:t>2021 US $</w:t>
            </w:r>
          </w:p>
        </w:tc>
        <w:tc>
          <w:tcPr>
            <w:tcW w:w="2255" w:type="pct"/>
          </w:tcPr>
          <w:p w14:paraId="07C39D40" w14:textId="77777777" w:rsidR="00227D6A" w:rsidRPr="00227D6A" w:rsidRDefault="00227D6A" w:rsidP="004F6E0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27D6A" w:rsidRPr="00227D6A" w14:paraId="6160AE7E" w14:textId="76745ED0" w:rsidTr="00227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384F9DAC" w14:textId="77777777" w:rsidR="00227D6A" w:rsidRPr="00227D6A" w:rsidRDefault="00227D6A" w:rsidP="004F6E03">
            <w:pPr>
              <w:pStyle w:val="ListParagraph"/>
              <w:ind w:left="0"/>
              <w:rPr>
                <w:sz w:val="18"/>
                <w:szCs w:val="18"/>
              </w:rPr>
            </w:pPr>
            <w:r w:rsidRPr="00227D6A">
              <w:rPr>
                <w:sz w:val="18"/>
                <w:szCs w:val="18"/>
              </w:rPr>
              <w:t xml:space="preserve">2022 US $ </w:t>
            </w:r>
          </w:p>
        </w:tc>
        <w:tc>
          <w:tcPr>
            <w:tcW w:w="2255" w:type="pct"/>
          </w:tcPr>
          <w:p w14:paraId="6966451A" w14:textId="77777777" w:rsidR="00227D6A" w:rsidRPr="00227D6A" w:rsidRDefault="00227D6A" w:rsidP="004F6E0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27D6A" w:rsidRPr="00227D6A" w14:paraId="54A3507F" w14:textId="1375D3E2" w:rsidTr="00227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pct"/>
          </w:tcPr>
          <w:p w14:paraId="5512FDE6" w14:textId="77777777" w:rsidR="00227D6A" w:rsidRPr="00227D6A" w:rsidRDefault="00227D6A" w:rsidP="004F6E03">
            <w:pPr>
              <w:pStyle w:val="ListParagraph"/>
              <w:ind w:left="0"/>
              <w:rPr>
                <w:sz w:val="18"/>
                <w:szCs w:val="18"/>
              </w:rPr>
            </w:pPr>
            <w:r w:rsidRPr="00227D6A">
              <w:rPr>
                <w:sz w:val="18"/>
                <w:szCs w:val="18"/>
              </w:rPr>
              <w:t>202</w:t>
            </w:r>
            <w:r w:rsidRPr="00227D6A">
              <w:rPr>
                <w:sz w:val="18"/>
                <w:szCs w:val="18"/>
              </w:rPr>
              <w:t>3</w:t>
            </w:r>
            <w:r w:rsidRPr="00227D6A">
              <w:rPr>
                <w:sz w:val="18"/>
                <w:szCs w:val="18"/>
              </w:rPr>
              <w:t xml:space="preserve"> US $ (Projected)</w:t>
            </w:r>
          </w:p>
        </w:tc>
        <w:tc>
          <w:tcPr>
            <w:tcW w:w="2255" w:type="pct"/>
          </w:tcPr>
          <w:p w14:paraId="2A4E4BFC" w14:textId="77777777" w:rsidR="00227D6A" w:rsidRPr="00227D6A" w:rsidRDefault="00227D6A" w:rsidP="004F6E0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3EC80F34" w14:textId="77777777" w:rsidR="00415570" w:rsidRDefault="00415570" w:rsidP="002E6ABD"/>
    <w:p w14:paraId="4F343C94" w14:textId="345A3503" w:rsidR="002E6ABD" w:rsidRDefault="002E6ABD" w:rsidP="00415570">
      <w:pPr>
        <w:pStyle w:val="ListParagraph"/>
        <w:numPr>
          <w:ilvl w:val="0"/>
          <w:numId w:val="1"/>
        </w:numPr>
      </w:pPr>
      <w:r>
        <w:t>List the names of the following principal executives: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713"/>
        <w:gridCol w:w="3583"/>
      </w:tblGrid>
      <w:tr w:rsidR="0076700C" w:rsidRPr="0076700C" w14:paraId="1499B5A4" w14:textId="4B79DF4B" w:rsidTr="00767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13" w:type="dxa"/>
          </w:tcPr>
          <w:p w14:paraId="5BC7A1DE" w14:textId="77777777" w:rsidR="0076700C" w:rsidRPr="0076700C" w:rsidRDefault="0076700C" w:rsidP="00BC2D9F">
            <w:pPr>
              <w:rPr>
                <w:sz w:val="18"/>
                <w:szCs w:val="18"/>
              </w:rPr>
            </w:pPr>
            <w:r w:rsidRPr="0076700C">
              <w:rPr>
                <w:sz w:val="18"/>
                <w:szCs w:val="18"/>
              </w:rPr>
              <w:lastRenderedPageBreak/>
              <w:t>President/CEO:</w:t>
            </w:r>
          </w:p>
        </w:tc>
        <w:tc>
          <w:tcPr>
            <w:tcW w:w="3583" w:type="dxa"/>
          </w:tcPr>
          <w:p w14:paraId="1D78204E" w14:textId="77777777" w:rsidR="0076700C" w:rsidRPr="0076700C" w:rsidRDefault="0076700C" w:rsidP="00BC2D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6700C" w:rsidRPr="0076700C" w14:paraId="337C46DC" w14:textId="247C24EF" w:rsidTr="0076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</w:tcPr>
          <w:p w14:paraId="67DA0EF2" w14:textId="77777777" w:rsidR="0076700C" w:rsidRPr="0076700C" w:rsidRDefault="0076700C" w:rsidP="00BC2D9F">
            <w:pPr>
              <w:rPr>
                <w:sz w:val="18"/>
                <w:szCs w:val="18"/>
              </w:rPr>
            </w:pPr>
            <w:r w:rsidRPr="0076700C">
              <w:rPr>
                <w:sz w:val="18"/>
                <w:szCs w:val="18"/>
              </w:rPr>
              <w:t>Managing Director/General Manager:</w:t>
            </w:r>
          </w:p>
        </w:tc>
        <w:tc>
          <w:tcPr>
            <w:tcW w:w="3583" w:type="dxa"/>
          </w:tcPr>
          <w:p w14:paraId="49A19B12" w14:textId="77777777" w:rsidR="0076700C" w:rsidRPr="0076700C" w:rsidRDefault="0076700C" w:rsidP="00BC2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6700C" w:rsidRPr="0076700C" w14:paraId="2EB12688" w14:textId="57C6EEDC" w:rsidTr="00767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</w:tcPr>
          <w:p w14:paraId="41B743CF" w14:textId="77777777" w:rsidR="0076700C" w:rsidRPr="0076700C" w:rsidRDefault="0076700C" w:rsidP="00BC2D9F">
            <w:pPr>
              <w:rPr>
                <w:sz w:val="18"/>
                <w:szCs w:val="18"/>
              </w:rPr>
            </w:pPr>
            <w:r w:rsidRPr="0076700C">
              <w:rPr>
                <w:sz w:val="18"/>
                <w:szCs w:val="18"/>
              </w:rPr>
              <w:t>Vice President/Manager – Sales:</w:t>
            </w:r>
          </w:p>
        </w:tc>
        <w:tc>
          <w:tcPr>
            <w:tcW w:w="3583" w:type="dxa"/>
          </w:tcPr>
          <w:p w14:paraId="05C6484A" w14:textId="77777777" w:rsidR="0076700C" w:rsidRPr="0076700C" w:rsidRDefault="0076700C" w:rsidP="00BC2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6700C" w:rsidRPr="0076700C" w14:paraId="2C63BD5C" w14:textId="22CFF49C" w:rsidTr="00767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</w:tcPr>
          <w:p w14:paraId="5D1FEA13" w14:textId="77777777" w:rsidR="0076700C" w:rsidRPr="0076700C" w:rsidRDefault="0076700C" w:rsidP="00BC2D9F">
            <w:pPr>
              <w:rPr>
                <w:sz w:val="18"/>
                <w:szCs w:val="18"/>
              </w:rPr>
            </w:pPr>
            <w:r w:rsidRPr="0076700C">
              <w:rPr>
                <w:sz w:val="18"/>
                <w:szCs w:val="18"/>
              </w:rPr>
              <w:t>Vice President/Manager – Marketing:</w:t>
            </w:r>
          </w:p>
        </w:tc>
        <w:tc>
          <w:tcPr>
            <w:tcW w:w="3583" w:type="dxa"/>
          </w:tcPr>
          <w:p w14:paraId="1EE7C137" w14:textId="77777777" w:rsidR="0076700C" w:rsidRPr="0076700C" w:rsidRDefault="0076700C" w:rsidP="00BC2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395E5A62" w14:textId="77777777" w:rsidR="002E6ABD" w:rsidRDefault="002E6ABD" w:rsidP="005B11EE">
      <w:pPr>
        <w:pStyle w:val="Heading1"/>
      </w:pPr>
      <w:r>
        <w:t>III. SALES &amp; MARKETING</w:t>
      </w:r>
    </w:p>
    <w:p w14:paraId="73BE3080" w14:textId="3520F97B" w:rsidR="002E6ABD" w:rsidRDefault="002E6ABD" w:rsidP="00C750C3">
      <w:pPr>
        <w:pStyle w:val="ListParagraph"/>
        <w:numPr>
          <w:ilvl w:val="0"/>
          <w:numId w:val="5"/>
        </w:numPr>
      </w:pPr>
      <w:r>
        <w:t>How many sales representatives will be selling our products?</w:t>
      </w:r>
    </w:p>
    <w:p w14:paraId="6257829A" w14:textId="7FA93887" w:rsidR="002E6ABD" w:rsidRDefault="00E91A36" w:rsidP="00C750C3">
      <w:pPr>
        <w:pStyle w:val="ListParagraph"/>
      </w:pPr>
      <w:r>
        <w:t>Territory: _</w:t>
      </w:r>
      <w:r w:rsidR="002E6ABD">
        <w:t>_______________ No. of Sales Representatives: _____</w:t>
      </w:r>
    </w:p>
    <w:p w14:paraId="523A418F" w14:textId="0430E6F0" w:rsidR="002E6ABD" w:rsidRDefault="00E91A36" w:rsidP="00C750C3">
      <w:pPr>
        <w:pStyle w:val="ListParagraph"/>
      </w:pPr>
      <w:r>
        <w:t>Territory: _</w:t>
      </w:r>
      <w:r w:rsidR="002E6ABD">
        <w:t>_______________ No. of Sales Representatives: _____</w:t>
      </w:r>
    </w:p>
    <w:p w14:paraId="1FF1EF35" w14:textId="210FBB5A" w:rsidR="002E6ABD" w:rsidRDefault="002E6ABD" w:rsidP="00C750C3">
      <w:pPr>
        <w:pStyle w:val="ListParagraph"/>
      </w:pPr>
      <w:r>
        <w:t>Territory:</w:t>
      </w:r>
      <w:r w:rsidR="00E91A36">
        <w:t xml:space="preserve"> </w:t>
      </w:r>
      <w:r>
        <w:t>________________ No. of Sales Representatives: _____</w:t>
      </w:r>
    </w:p>
    <w:p w14:paraId="1F727915" w14:textId="6938ACEA" w:rsidR="002E6ABD" w:rsidRDefault="00E91A36" w:rsidP="00C750C3">
      <w:pPr>
        <w:pStyle w:val="ListParagraph"/>
      </w:pPr>
      <w:r>
        <w:t>Territory: _</w:t>
      </w:r>
      <w:r w:rsidR="002E6ABD">
        <w:t>_______________ No. of Sales Representatives: _____</w:t>
      </w:r>
    </w:p>
    <w:p w14:paraId="059BD048" w14:textId="4D1B0806" w:rsidR="002E6ABD" w:rsidRDefault="00E91A36" w:rsidP="00C750C3">
      <w:pPr>
        <w:pStyle w:val="ListParagraph"/>
      </w:pPr>
      <w:r>
        <w:t>Territory: _</w:t>
      </w:r>
      <w:r w:rsidR="002E6ABD">
        <w:t>_______________ No. of Sales Representatives: _____</w:t>
      </w:r>
    </w:p>
    <w:p w14:paraId="11271E14" w14:textId="24B9A661" w:rsidR="00C750C3" w:rsidRDefault="00C750C3" w:rsidP="00C750C3">
      <w:pPr>
        <w:pStyle w:val="ListParagraph"/>
      </w:pPr>
    </w:p>
    <w:p w14:paraId="6BC2D432" w14:textId="77777777" w:rsidR="001B1A48" w:rsidRDefault="002E6ABD" w:rsidP="00C750C3">
      <w:pPr>
        <w:pStyle w:val="ListParagraph"/>
        <w:numPr>
          <w:ilvl w:val="0"/>
          <w:numId w:val="5"/>
        </w:numPr>
      </w:pPr>
      <w:r>
        <w:t>Are these sales representatives experienced in</w:t>
      </w:r>
      <w:r w:rsidR="001B1A48">
        <w:t xml:space="preserve"> Air Compressor/Pneumatic Equipment/Engineering Machinery </w:t>
      </w:r>
      <w:r>
        <w:t xml:space="preserve">sales? </w:t>
      </w:r>
    </w:p>
    <w:p w14:paraId="341F917B" w14:textId="32563E71" w:rsidR="001B1A48" w:rsidRDefault="002E6ABD" w:rsidP="001B1A48">
      <w:pPr>
        <w:pStyle w:val="ListParagraph"/>
      </w:pPr>
      <w:r>
        <w:t>□Yes □No</w:t>
      </w:r>
    </w:p>
    <w:p w14:paraId="31A63BEF" w14:textId="77777777" w:rsidR="005D6C47" w:rsidRDefault="005D6C47" w:rsidP="001B1A48">
      <w:pPr>
        <w:pStyle w:val="ListParagraph"/>
      </w:pPr>
    </w:p>
    <w:p w14:paraId="1058B481" w14:textId="77777777" w:rsidR="001B1A48" w:rsidRDefault="002E6ABD" w:rsidP="001B1A48">
      <w:pPr>
        <w:pStyle w:val="ListParagraph"/>
        <w:numPr>
          <w:ilvl w:val="0"/>
          <w:numId w:val="5"/>
        </w:numPr>
      </w:pPr>
      <w:r>
        <w:t xml:space="preserve">Will you hire or appoint a marketing manager for our products? </w:t>
      </w:r>
    </w:p>
    <w:p w14:paraId="32EE2420" w14:textId="77777777" w:rsidR="00E810AE" w:rsidRDefault="002E6ABD" w:rsidP="00E810AE">
      <w:pPr>
        <w:pStyle w:val="ListParagraph"/>
      </w:pPr>
      <w:r>
        <w:t>□Yes □No</w:t>
      </w:r>
    </w:p>
    <w:p w14:paraId="0F724DE8" w14:textId="54393D36" w:rsidR="002E6ABD" w:rsidRDefault="002E6ABD" w:rsidP="00E810AE">
      <w:pPr>
        <w:pStyle w:val="ListParagraph"/>
      </w:pPr>
      <w:r>
        <w:t xml:space="preserve">If </w:t>
      </w:r>
      <w:proofErr w:type="gramStart"/>
      <w:r>
        <w:t>No</w:t>
      </w:r>
      <w:proofErr w:type="gramEnd"/>
      <w:r>
        <w:t>, please explain:</w:t>
      </w:r>
    </w:p>
    <w:p w14:paraId="2F237002" w14:textId="77777777" w:rsidR="002E6ABD" w:rsidRDefault="002E6ABD" w:rsidP="002E6ABD"/>
    <w:p w14:paraId="7D8CD570" w14:textId="77777777" w:rsidR="002E6ABD" w:rsidRDefault="002E6ABD" w:rsidP="002E6ABD"/>
    <w:p w14:paraId="1EE52C4A" w14:textId="1D005EFA" w:rsidR="002E6ABD" w:rsidRDefault="002E6ABD" w:rsidP="00C750C3">
      <w:pPr>
        <w:pStyle w:val="ListParagraph"/>
        <w:numPr>
          <w:ilvl w:val="0"/>
          <w:numId w:val="5"/>
        </w:numPr>
      </w:pPr>
      <w:r>
        <w:t xml:space="preserve">What are the active </w:t>
      </w:r>
      <w:r w:rsidR="00F21051">
        <w:t xml:space="preserve">Air Compressor Brands </w:t>
      </w:r>
      <w:r>
        <w:t>in your country currently?</w:t>
      </w:r>
    </w:p>
    <w:p w14:paraId="58E0DD6F" w14:textId="77777777" w:rsidR="002E6ABD" w:rsidRDefault="002E6ABD" w:rsidP="002E6ABD"/>
    <w:p w14:paraId="459BE143" w14:textId="77777777" w:rsidR="002E6ABD" w:rsidRDefault="002E6ABD" w:rsidP="002E6ABD"/>
    <w:p w14:paraId="081D9D70" w14:textId="76CEF159" w:rsidR="002E6ABD" w:rsidRDefault="002E6ABD" w:rsidP="00C750C3">
      <w:pPr>
        <w:pStyle w:val="ListParagraph"/>
        <w:numPr>
          <w:ilvl w:val="0"/>
          <w:numId w:val="5"/>
        </w:numPr>
      </w:pPr>
      <w:r>
        <w:t>What are the mainstream air compressors to serve the market needs in your country currently? In terms of</w:t>
      </w:r>
      <w:r w:rsidR="00F21051">
        <w:t xml:space="preserve"> </w:t>
      </w:r>
      <w:r>
        <w:t xml:space="preserve">Power rating, Pressure range, </w:t>
      </w:r>
      <w:r w:rsidR="00F21051">
        <w:t>Free-Air-Delivery</w:t>
      </w:r>
      <w:r>
        <w:t>, and the types of compressors?</w:t>
      </w:r>
    </w:p>
    <w:p w14:paraId="32A86176" w14:textId="77777777" w:rsidR="002E6ABD" w:rsidRDefault="002E6ABD" w:rsidP="002E6ABD"/>
    <w:p w14:paraId="00AFA770" w14:textId="77777777" w:rsidR="002E6ABD" w:rsidRDefault="002E6ABD" w:rsidP="002E6ABD"/>
    <w:p w14:paraId="6DB736AC" w14:textId="2768FA36" w:rsidR="002E6ABD" w:rsidRDefault="002E6ABD" w:rsidP="00C750C3">
      <w:pPr>
        <w:pStyle w:val="ListParagraph"/>
        <w:numPr>
          <w:ilvl w:val="0"/>
          <w:numId w:val="5"/>
        </w:numPr>
      </w:pPr>
      <w:r>
        <w:t>What other brands of compressors do you distribute? Will you still cooperate with them in the next three years?</w:t>
      </w:r>
    </w:p>
    <w:p w14:paraId="28B94D2A" w14:textId="77777777" w:rsidR="002E6ABD" w:rsidRDefault="002E6ABD" w:rsidP="002E6ABD"/>
    <w:p w14:paraId="7D6A3558" w14:textId="77777777" w:rsidR="002E6ABD" w:rsidRDefault="002E6ABD" w:rsidP="002E6ABD"/>
    <w:p w14:paraId="6E8D706B" w14:textId="0B25C51E" w:rsidR="002E6ABD" w:rsidRDefault="002E6ABD" w:rsidP="00C750C3">
      <w:pPr>
        <w:pStyle w:val="ListParagraph"/>
        <w:numPr>
          <w:ilvl w:val="0"/>
          <w:numId w:val="5"/>
        </w:numPr>
      </w:pPr>
      <w:r>
        <w:t>Does your company have active premises for store sales of air compressors and a service team to provide after-sales support?</w:t>
      </w:r>
    </w:p>
    <w:p w14:paraId="0C86A177" w14:textId="77777777" w:rsidR="002E6ABD" w:rsidRDefault="002E6ABD" w:rsidP="002E6ABD"/>
    <w:p w14:paraId="23ECF932" w14:textId="77777777" w:rsidR="002E6ABD" w:rsidRDefault="002E6ABD" w:rsidP="002E6ABD"/>
    <w:p w14:paraId="5520B806" w14:textId="1AFB91BD" w:rsidR="002E6ABD" w:rsidRDefault="002E6ABD" w:rsidP="00C750C3">
      <w:pPr>
        <w:pStyle w:val="ListParagraph"/>
        <w:numPr>
          <w:ilvl w:val="0"/>
          <w:numId w:val="5"/>
        </w:numPr>
      </w:pPr>
      <w:r>
        <w:t>Does your company have active premises for store sales of air compressors and a service team to provide after-sales support?</w:t>
      </w:r>
    </w:p>
    <w:p w14:paraId="6340953F" w14:textId="77777777" w:rsidR="002E6ABD" w:rsidRDefault="002E6ABD" w:rsidP="002E6ABD"/>
    <w:p w14:paraId="4B4B8432" w14:textId="61FB3122" w:rsidR="002E6ABD" w:rsidRDefault="002E6ABD" w:rsidP="002E6ABD"/>
    <w:p w14:paraId="2B1B4D21" w14:textId="6B551147" w:rsidR="002E6ABD" w:rsidRDefault="002E6ABD" w:rsidP="00C750C3">
      <w:pPr>
        <w:pStyle w:val="ListParagraph"/>
        <w:numPr>
          <w:ilvl w:val="0"/>
          <w:numId w:val="5"/>
        </w:numPr>
      </w:pPr>
      <w:r>
        <w:t>How do you promotionally support your product lines in general?  Advertising Promotions</w:t>
      </w:r>
    </w:p>
    <w:p w14:paraId="516AB218" w14:textId="69D8733B" w:rsidR="002E6ABD" w:rsidRDefault="00485B94" w:rsidP="00C750C3">
      <w:pPr>
        <w:pStyle w:val="ListParagraph"/>
        <w:numPr>
          <w:ilvl w:val="1"/>
          <w:numId w:val="5"/>
        </w:numPr>
      </w:pPr>
      <w:r>
        <w:t xml:space="preserve">□ </w:t>
      </w:r>
      <w:r w:rsidR="002E6ABD">
        <w:t xml:space="preserve">Trade Shows </w:t>
      </w:r>
      <w:r>
        <w:t xml:space="preserve">□ </w:t>
      </w:r>
      <w:r w:rsidR="002E6ABD">
        <w:t xml:space="preserve">Direct </w:t>
      </w:r>
      <w:r>
        <w:t xml:space="preserve">Mailings □ </w:t>
      </w:r>
      <w:r w:rsidR="002E6ABD">
        <w:t xml:space="preserve">Trade Magazines </w:t>
      </w:r>
      <w:r>
        <w:t xml:space="preserve">□ </w:t>
      </w:r>
      <w:r w:rsidR="002E6ABD">
        <w:t>Newsletter</w:t>
      </w:r>
      <w:r w:rsidR="00A71C8C">
        <w:t xml:space="preserve"> </w:t>
      </w:r>
    </w:p>
    <w:p w14:paraId="053F2B06" w14:textId="1C31A193" w:rsidR="002E6ABD" w:rsidRDefault="002E6ABD" w:rsidP="00C750C3">
      <w:pPr>
        <w:pStyle w:val="ListParagraph"/>
        <w:numPr>
          <w:ilvl w:val="1"/>
          <w:numId w:val="5"/>
        </w:numPr>
      </w:pPr>
      <w:r>
        <w:t>Other: ____________________</w:t>
      </w:r>
    </w:p>
    <w:p w14:paraId="5D64977F" w14:textId="77777777" w:rsidR="00E77167" w:rsidRDefault="00E77167" w:rsidP="00A71C8C">
      <w:pPr>
        <w:pStyle w:val="ListParagraph"/>
      </w:pPr>
    </w:p>
    <w:p w14:paraId="636232A9" w14:textId="0FB981B9" w:rsidR="002E6ABD" w:rsidRDefault="002E6ABD" w:rsidP="00C750C3">
      <w:pPr>
        <w:pStyle w:val="ListParagraph"/>
        <w:numPr>
          <w:ilvl w:val="0"/>
          <w:numId w:val="5"/>
        </w:numPr>
      </w:pPr>
      <w:r>
        <w:t>Number of Accounts and Distribution channels</w:t>
      </w:r>
    </w:p>
    <w:p w14:paraId="7523EB42" w14:textId="77777777" w:rsidR="009F7A23" w:rsidRDefault="002E6ABD" w:rsidP="009F7A23">
      <w:pPr>
        <w:pStyle w:val="ListParagraph"/>
        <w:numPr>
          <w:ilvl w:val="1"/>
          <w:numId w:val="5"/>
        </w:numPr>
      </w:pPr>
      <w:r>
        <w:t xml:space="preserve">Total No. Accounts: __________ </w:t>
      </w:r>
    </w:p>
    <w:p w14:paraId="493E610D" w14:textId="0F85B059" w:rsidR="002E6ABD" w:rsidRDefault="002E6ABD" w:rsidP="009F7A23">
      <w:pPr>
        <w:pStyle w:val="ListParagraph"/>
        <w:numPr>
          <w:ilvl w:val="1"/>
          <w:numId w:val="5"/>
        </w:numPr>
      </w:pPr>
      <w:r>
        <w:t>Total No. Distribution Channels: __________</w:t>
      </w:r>
    </w:p>
    <w:p w14:paraId="16CB10AA" w14:textId="77777777" w:rsidR="006D0107" w:rsidRDefault="006D0107" w:rsidP="006D0107"/>
    <w:p w14:paraId="791DF986" w14:textId="5888C0F4" w:rsidR="002E6ABD" w:rsidRPr="00EE75B0" w:rsidRDefault="002E6ABD" w:rsidP="00C750C3">
      <w:pPr>
        <w:pStyle w:val="ListParagraph"/>
        <w:numPr>
          <w:ilvl w:val="0"/>
          <w:numId w:val="5"/>
        </w:numPr>
      </w:pPr>
      <w:r w:rsidRPr="00EE75B0">
        <w:t xml:space="preserve">What </w:t>
      </w:r>
      <w:r w:rsidR="00E77167" w:rsidRPr="00EE75B0">
        <w:t>Industry</w:t>
      </w:r>
      <w:r w:rsidRPr="00EE75B0">
        <w:t xml:space="preserve"> do you focus on?</w:t>
      </w:r>
    </w:p>
    <w:p w14:paraId="115F3460" w14:textId="4F4DCF18" w:rsidR="00D27010" w:rsidRDefault="00D27010" w:rsidP="00D27010">
      <w:pPr>
        <w:pStyle w:val="ListParagraph"/>
      </w:pPr>
      <w:r>
        <w:t>□</w:t>
      </w:r>
      <w:r>
        <w:t xml:space="preserve"> Electronics</w:t>
      </w:r>
    </w:p>
    <w:p w14:paraId="770EBB0F" w14:textId="2BAB30A9" w:rsidR="00D27010" w:rsidRDefault="00D27010" w:rsidP="00D27010">
      <w:pPr>
        <w:pStyle w:val="ListParagraph"/>
      </w:pPr>
      <w:r>
        <w:t>□</w:t>
      </w:r>
      <w:r>
        <w:t xml:space="preserve"> Food &amp; Beverage</w:t>
      </w:r>
    </w:p>
    <w:p w14:paraId="61768794" w14:textId="5F0C1B75" w:rsidR="00D27010" w:rsidRDefault="00D27010" w:rsidP="00D27010">
      <w:pPr>
        <w:pStyle w:val="ListParagraph"/>
      </w:pPr>
      <w:r>
        <w:t>□</w:t>
      </w:r>
      <w:r>
        <w:t xml:space="preserve"> Medical</w:t>
      </w:r>
    </w:p>
    <w:p w14:paraId="6E864C8A" w14:textId="705192FB" w:rsidR="00D27010" w:rsidRDefault="00D27010" w:rsidP="00D27010">
      <w:pPr>
        <w:pStyle w:val="ListParagraph"/>
      </w:pPr>
      <w:r>
        <w:t>□</w:t>
      </w:r>
      <w:r>
        <w:t xml:space="preserve"> Packaging</w:t>
      </w:r>
    </w:p>
    <w:p w14:paraId="048093FC" w14:textId="4F75E816" w:rsidR="00D27010" w:rsidRDefault="00D27010" w:rsidP="00D27010">
      <w:pPr>
        <w:pStyle w:val="ListParagraph"/>
      </w:pPr>
      <w:r>
        <w:t>□</w:t>
      </w:r>
      <w:r>
        <w:t xml:space="preserve"> Paper &amp; Printing</w:t>
      </w:r>
    </w:p>
    <w:p w14:paraId="79557A44" w14:textId="36ED7C65" w:rsidR="00D27010" w:rsidRDefault="00D27010" w:rsidP="00D27010">
      <w:pPr>
        <w:pStyle w:val="ListParagraph"/>
      </w:pPr>
      <w:r>
        <w:t>□</w:t>
      </w:r>
      <w:r>
        <w:t xml:space="preserve"> Petrochemical Industry</w:t>
      </w:r>
    </w:p>
    <w:p w14:paraId="4FC9FA25" w14:textId="6E360E57" w:rsidR="00D27010" w:rsidRDefault="00D27010" w:rsidP="00D27010">
      <w:pPr>
        <w:pStyle w:val="ListParagraph"/>
      </w:pPr>
      <w:r>
        <w:t>□</w:t>
      </w:r>
      <w:r>
        <w:t xml:space="preserve"> Pharmaceutical</w:t>
      </w:r>
    </w:p>
    <w:p w14:paraId="2AD117B8" w14:textId="086648C2" w:rsidR="00D27010" w:rsidRDefault="00D27010" w:rsidP="00D27010">
      <w:pPr>
        <w:pStyle w:val="ListParagraph"/>
      </w:pPr>
      <w:r>
        <w:t>□</w:t>
      </w:r>
      <w:r>
        <w:t xml:space="preserve"> Power Industry</w:t>
      </w:r>
    </w:p>
    <w:p w14:paraId="5701FC6A" w14:textId="36609947" w:rsidR="00D27010" w:rsidRDefault="00D27010" w:rsidP="00D27010">
      <w:pPr>
        <w:pStyle w:val="ListParagraph"/>
      </w:pPr>
      <w:r>
        <w:t>□</w:t>
      </w:r>
      <w:r>
        <w:t xml:space="preserve"> </w:t>
      </w:r>
      <w:r>
        <w:rPr>
          <w:rFonts w:hint="eastAsia"/>
        </w:rPr>
        <w:t>S</w:t>
      </w:r>
      <w:r>
        <w:t>ewage Treatment</w:t>
      </w:r>
    </w:p>
    <w:p w14:paraId="32E4F8DC" w14:textId="52D4A0E8" w:rsidR="00D27010" w:rsidRDefault="00D27010" w:rsidP="00D27010">
      <w:pPr>
        <w:pStyle w:val="ListParagraph"/>
      </w:pPr>
      <w:r>
        <w:t>□</w:t>
      </w:r>
      <w:r>
        <w:t xml:space="preserve"> Textile</w:t>
      </w:r>
    </w:p>
    <w:p w14:paraId="422DBCEC" w14:textId="5DCE6894" w:rsidR="00D27010" w:rsidRDefault="00D27010" w:rsidP="00D27010">
      <w:pPr>
        <w:pStyle w:val="ListParagraph"/>
      </w:pPr>
      <w:r>
        <w:t>□</w:t>
      </w:r>
      <w:r>
        <w:t xml:space="preserve"> Transportation</w:t>
      </w:r>
    </w:p>
    <w:p w14:paraId="528EF06C" w14:textId="09F3A0CA" w:rsidR="00D27010" w:rsidRDefault="00D27010" w:rsidP="00D27010">
      <w:pPr>
        <w:pStyle w:val="ListParagraph"/>
      </w:pPr>
      <w:r>
        <w:t>□</w:t>
      </w:r>
      <w:r>
        <w:t xml:space="preserve"> Wood Processing</w:t>
      </w:r>
    </w:p>
    <w:p w14:paraId="626C1962" w14:textId="1F6D94C3" w:rsidR="00D27010" w:rsidRPr="00F77886" w:rsidRDefault="00D27010" w:rsidP="00D27010">
      <w:pPr>
        <w:pStyle w:val="ListParagraph"/>
        <w:rPr>
          <w:highlight w:val="yellow"/>
        </w:rPr>
      </w:pPr>
      <w:r>
        <w:t xml:space="preserve">Other: </w:t>
      </w:r>
      <w:r w:rsidR="00FF5975">
        <w:t>____________________</w:t>
      </w:r>
    </w:p>
    <w:p w14:paraId="04052F9A" w14:textId="77777777" w:rsidR="00E77167" w:rsidRDefault="00E77167" w:rsidP="00E77167"/>
    <w:p w14:paraId="454454F9" w14:textId="77777777" w:rsidR="00BB50F6" w:rsidRDefault="002E6ABD" w:rsidP="00BB50F6">
      <w:pPr>
        <w:pStyle w:val="ListParagraph"/>
        <w:numPr>
          <w:ilvl w:val="0"/>
          <w:numId w:val="5"/>
        </w:numPr>
      </w:pPr>
      <w:r>
        <w:t xml:space="preserve">Do you currently purchase </w:t>
      </w:r>
      <w:r w:rsidR="00CB669D">
        <w:t>UCS</w:t>
      </w:r>
      <w:r>
        <w:t xml:space="preserve"> products?</w:t>
      </w:r>
    </w:p>
    <w:p w14:paraId="4CDFDCCB" w14:textId="77777777" w:rsidR="00BB50F6" w:rsidRDefault="00BB50F6" w:rsidP="00BB50F6">
      <w:pPr>
        <w:ind w:left="720"/>
      </w:pPr>
      <w:r>
        <w:t>□</w:t>
      </w:r>
      <w:r w:rsidR="002E6ABD">
        <w:t>Yes □No</w:t>
      </w:r>
    </w:p>
    <w:p w14:paraId="14C63023" w14:textId="22EDFFA6" w:rsidR="00642101" w:rsidRDefault="002E6ABD" w:rsidP="00642101">
      <w:pPr>
        <w:ind w:left="720"/>
      </w:pPr>
      <w:r>
        <w:t xml:space="preserve">If </w:t>
      </w:r>
      <w:r w:rsidR="00642101">
        <w:t>Yes</w:t>
      </w:r>
      <w:r>
        <w:t xml:space="preserve">: </w:t>
      </w:r>
    </w:p>
    <w:p w14:paraId="47B47BBC" w14:textId="373C0630" w:rsidR="00642101" w:rsidRDefault="002E6ABD" w:rsidP="00642101">
      <w:pPr>
        <w:ind w:left="720"/>
      </w:pPr>
      <w:r>
        <w:t xml:space="preserve">□ Directly from </w:t>
      </w:r>
      <w:r w:rsidR="00CB669D">
        <w:t>UCS</w:t>
      </w:r>
    </w:p>
    <w:p w14:paraId="3BFE5641" w14:textId="0F46542E" w:rsidR="002E6ABD" w:rsidRDefault="00642101" w:rsidP="00642101">
      <w:pPr>
        <w:ind w:left="720"/>
      </w:pPr>
      <w:r>
        <w:t>□</w:t>
      </w:r>
      <w:r>
        <w:t xml:space="preserve"> </w:t>
      </w:r>
      <w:r w:rsidR="002E6ABD">
        <w:t>From Distributor (Please identify): ____________________</w:t>
      </w:r>
    </w:p>
    <w:p w14:paraId="1F33B95B" w14:textId="77777777" w:rsidR="00C627E4" w:rsidRDefault="00C627E4" w:rsidP="00642101">
      <w:pPr>
        <w:ind w:left="720"/>
      </w:pPr>
    </w:p>
    <w:p w14:paraId="6EDEFBA1" w14:textId="77777777" w:rsidR="00E65889" w:rsidRDefault="002E6ABD" w:rsidP="002E6ABD">
      <w:pPr>
        <w:pStyle w:val="ListParagraph"/>
        <w:numPr>
          <w:ilvl w:val="0"/>
          <w:numId w:val="5"/>
        </w:numPr>
      </w:pPr>
      <w:r>
        <w:lastRenderedPageBreak/>
        <w:t xml:space="preserve">What are the specific Tariff </w:t>
      </w:r>
      <w:r w:rsidR="00E65889">
        <w:t>Rates/</w:t>
      </w:r>
      <w:r>
        <w:t xml:space="preserve">Import </w:t>
      </w:r>
      <w:r w:rsidR="00E65889">
        <w:t xml:space="preserve">Duties </w:t>
      </w:r>
      <w:r>
        <w:t xml:space="preserve">on </w:t>
      </w:r>
      <w:r w:rsidR="00E65889">
        <w:t>Air Compressors</w:t>
      </w:r>
      <w:r>
        <w:t xml:space="preserve"> for </w:t>
      </w:r>
      <w:r w:rsidR="005B11EE">
        <w:t xml:space="preserve">each </w:t>
      </w:r>
      <w:r w:rsidR="00E65889">
        <w:t xml:space="preserve">Country/Territory </w:t>
      </w:r>
      <w:r w:rsidR="005B11EE">
        <w:t>where</w:t>
      </w:r>
      <w:r>
        <w:t xml:space="preserve"> you wish to distribute </w:t>
      </w:r>
      <w:r w:rsidR="00CB669D">
        <w:t>UCS</w:t>
      </w:r>
      <w:r>
        <w:t xml:space="preserve"> products?</w:t>
      </w:r>
    </w:p>
    <w:p w14:paraId="52E99240" w14:textId="13F6ABFB" w:rsidR="002E6ABD" w:rsidRDefault="00E65889" w:rsidP="00E65889">
      <w:pPr>
        <w:pStyle w:val="ListParagraph"/>
      </w:pPr>
      <w:r>
        <w:t>Country/</w:t>
      </w:r>
      <w:r w:rsidRPr="00E65889">
        <w:t xml:space="preserve">Territory: ________________ </w:t>
      </w:r>
      <w:r>
        <w:t>Tariff Rates/Import Duties</w:t>
      </w:r>
      <w:r w:rsidRPr="00E65889">
        <w:t>: _____</w:t>
      </w:r>
      <w:r>
        <w:t>%</w:t>
      </w:r>
    </w:p>
    <w:p w14:paraId="54B97B3A" w14:textId="77777777" w:rsidR="00E65889" w:rsidRDefault="00E65889" w:rsidP="00E65889">
      <w:pPr>
        <w:pStyle w:val="ListParagraph"/>
      </w:pPr>
      <w:r>
        <w:t>Country/</w:t>
      </w:r>
      <w:r w:rsidRPr="00E65889">
        <w:t xml:space="preserve">Territory: ________________ </w:t>
      </w:r>
      <w:r>
        <w:t>Tariff Rates/Import Duties</w:t>
      </w:r>
      <w:r w:rsidRPr="00E65889">
        <w:t>: _____</w:t>
      </w:r>
      <w:r>
        <w:t>%</w:t>
      </w:r>
    </w:p>
    <w:p w14:paraId="5CB22905" w14:textId="77777777" w:rsidR="00E65889" w:rsidRDefault="00E65889" w:rsidP="00E65889">
      <w:pPr>
        <w:pStyle w:val="ListParagraph"/>
      </w:pPr>
      <w:r>
        <w:t>Country/</w:t>
      </w:r>
      <w:r w:rsidRPr="00E65889">
        <w:t xml:space="preserve">Territory: ________________ </w:t>
      </w:r>
      <w:r>
        <w:t>Tariff Rates/Import Duties</w:t>
      </w:r>
      <w:r w:rsidRPr="00E65889">
        <w:t>: _____</w:t>
      </w:r>
      <w:r>
        <w:t>%</w:t>
      </w:r>
    </w:p>
    <w:p w14:paraId="353291F7" w14:textId="77777777" w:rsidR="00E65889" w:rsidRDefault="00E65889" w:rsidP="00E65889">
      <w:pPr>
        <w:pStyle w:val="ListParagraph"/>
      </w:pPr>
      <w:r>
        <w:t>Country/</w:t>
      </w:r>
      <w:r w:rsidRPr="00E65889">
        <w:t xml:space="preserve">Territory: ________________ </w:t>
      </w:r>
      <w:r>
        <w:t>Tariff Rates/Import Duties</w:t>
      </w:r>
      <w:r w:rsidRPr="00E65889">
        <w:t>: _____</w:t>
      </w:r>
      <w:r>
        <w:t>%</w:t>
      </w:r>
    </w:p>
    <w:p w14:paraId="288A4CD4" w14:textId="3533A0D4" w:rsidR="00E65889" w:rsidRDefault="00E65889" w:rsidP="00E65889">
      <w:pPr>
        <w:pStyle w:val="ListParagraph"/>
      </w:pPr>
      <w:r>
        <w:t>Country/</w:t>
      </w:r>
      <w:r w:rsidRPr="00E65889">
        <w:t xml:space="preserve">Territory: ________________ </w:t>
      </w:r>
      <w:r>
        <w:t>Tariff Rates/Import Duties</w:t>
      </w:r>
      <w:r w:rsidRPr="00E65889">
        <w:t>: _____</w:t>
      </w:r>
      <w:r>
        <w:t>%</w:t>
      </w:r>
    </w:p>
    <w:p w14:paraId="659C7F95" w14:textId="77777777" w:rsidR="002E6ABD" w:rsidRDefault="002E6ABD" w:rsidP="002E6ABD"/>
    <w:p w14:paraId="42EDBCD2" w14:textId="77777777" w:rsidR="00BE055B" w:rsidRDefault="002E6ABD" w:rsidP="00BE055B">
      <w:pPr>
        <w:pStyle w:val="ListParagraph"/>
        <w:numPr>
          <w:ilvl w:val="0"/>
          <w:numId w:val="5"/>
        </w:numPr>
      </w:pPr>
      <w:r>
        <w:t xml:space="preserve">Does VAT apply to any country/territory where you wish to distribute </w:t>
      </w:r>
      <w:r w:rsidR="00CB669D">
        <w:t>UCS</w:t>
      </w:r>
      <w:r>
        <w:t xml:space="preserve"> Products?</w:t>
      </w:r>
    </w:p>
    <w:p w14:paraId="2C0432DF" w14:textId="77777777" w:rsidR="00BE055B" w:rsidRDefault="00BE055B" w:rsidP="00BE055B">
      <w:pPr>
        <w:pStyle w:val="ListParagraph"/>
      </w:pPr>
      <w:r>
        <w:t>□</w:t>
      </w:r>
      <w:r>
        <w:t xml:space="preserve"> </w:t>
      </w:r>
      <w:r w:rsidR="002E6ABD">
        <w:t>Yes □</w:t>
      </w:r>
      <w:r>
        <w:t xml:space="preserve"> </w:t>
      </w:r>
      <w:r w:rsidR="002E6ABD">
        <w:t>No</w:t>
      </w:r>
    </w:p>
    <w:p w14:paraId="4D976665" w14:textId="77777777" w:rsidR="00BE055B" w:rsidRDefault="002E6ABD" w:rsidP="00BE055B">
      <w:pPr>
        <w:pStyle w:val="ListParagraph"/>
      </w:pPr>
      <w:r>
        <w:t xml:space="preserve">If yes, do you have a VAT Number? </w:t>
      </w:r>
    </w:p>
    <w:p w14:paraId="603D6737" w14:textId="528C83D7" w:rsidR="002E6ABD" w:rsidRDefault="002E6ABD" w:rsidP="00BE055B">
      <w:pPr>
        <w:pStyle w:val="ListParagraph"/>
      </w:pPr>
      <w:r>
        <w:t>□</w:t>
      </w:r>
      <w:r w:rsidR="008E397C">
        <w:t xml:space="preserve"> </w:t>
      </w:r>
      <w:r>
        <w:t xml:space="preserve">Yes </w:t>
      </w:r>
      <w:r w:rsidR="00DD0BCB" w:rsidRPr="00E65889">
        <w:t>_______________</w:t>
      </w:r>
      <w:r w:rsidR="00FD35B3" w:rsidRPr="00E65889">
        <w:t xml:space="preserve">_ </w:t>
      </w:r>
      <w:r w:rsidR="00FD35B3">
        <w:t>□</w:t>
      </w:r>
      <w:r w:rsidR="008E397C">
        <w:t xml:space="preserve"> </w:t>
      </w:r>
      <w:r>
        <w:t>No</w:t>
      </w:r>
    </w:p>
    <w:p w14:paraId="2EAD879E" w14:textId="77777777" w:rsidR="002E6ABD" w:rsidRDefault="002E6ABD" w:rsidP="002E6ABD"/>
    <w:p w14:paraId="52387BAF" w14:textId="0C7ED86E" w:rsidR="002E6ABD" w:rsidRDefault="002E6ABD" w:rsidP="00C750C3">
      <w:pPr>
        <w:pStyle w:val="ListParagraph"/>
        <w:numPr>
          <w:ilvl w:val="0"/>
          <w:numId w:val="5"/>
        </w:numPr>
      </w:pPr>
      <w:r>
        <w:t>Can you provide some Air Compressor installation references that your company has engaged in?</w:t>
      </w:r>
    </w:p>
    <w:p w14:paraId="495978A3" w14:textId="32935747" w:rsidR="002E6ABD" w:rsidRDefault="002E6ABD" w:rsidP="008020AC"/>
    <w:p w14:paraId="0875F1B7" w14:textId="77777777" w:rsidR="002E6ABD" w:rsidRDefault="002E6ABD" w:rsidP="002E6ABD"/>
    <w:p w14:paraId="73FD03A3" w14:textId="77777777" w:rsidR="002E6ABD" w:rsidRDefault="002E6ABD" w:rsidP="005B11EE">
      <w:pPr>
        <w:pStyle w:val="Heading1"/>
      </w:pPr>
      <w:r>
        <w:t>IV. PRODUCT INFORMATION</w:t>
      </w:r>
    </w:p>
    <w:p w14:paraId="4C81895D" w14:textId="77777777" w:rsidR="002E6ABD" w:rsidRDefault="002E6ABD" w:rsidP="00894024">
      <w:pPr>
        <w:pStyle w:val="ListParagraph"/>
        <w:numPr>
          <w:ilvl w:val="0"/>
          <w:numId w:val="7"/>
        </w:numPr>
      </w:pPr>
      <w:r>
        <w:t>Specific types of products you are interested in distributing. Check all that apply:</w:t>
      </w:r>
    </w:p>
    <w:p w14:paraId="669B4FAE" w14:textId="77777777" w:rsidR="00894024" w:rsidRDefault="002E6ABD" w:rsidP="00894024">
      <w:pPr>
        <w:pStyle w:val="ListParagraph"/>
        <w:numPr>
          <w:ilvl w:val="1"/>
          <w:numId w:val="7"/>
        </w:numPr>
      </w:pPr>
      <w:r>
        <w:t>Entire Catalog</w:t>
      </w:r>
      <w:r w:rsidR="006858C1">
        <w:rPr>
          <w:rFonts w:hint="eastAsia"/>
        </w:rPr>
        <w:t>ue</w:t>
      </w:r>
      <w:r>
        <w:t xml:space="preserve"> </w:t>
      </w:r>
    </w:p>
    <w:p w14:paraId="3BC2DB56" w14:textId="77777777" w:rsidR="00894024" w:rsidRDefault="002E6ABD" w:rsidP="00894024">
      <w:pPr>
        <w:ind w:left="1080"/>
      </w:pPr>
      <w:r>
        <w:t xml:space="preserve">□ </w:t>
      </w:r>
      <w:r w:rsidR="006858C1">
        <w:t>Oil-lubricated Compressor</w:t>
      </w:r>
      <w:r>
        <w:t xml:space="preserve"> </w:t>
      </w:r>
    </w:p>
    <w:p w14:paraId="73132890" w14:textId="77777777" w:rsidR="00894024" w:rsidRDefault="002E6ABD" w:rsidP="00894024">
      <w:pPr>
        <w:ind w:left="1080"/>
      </w:pPr>
      <w:r>
        <w:t>□</w:t>
      </w:r>
      <w:r w:rsidR="000A248E">
        <w:t xml:space="preserve"> </w:t>
      </w:r>
      <w:r w:rsidR="006858C1">
        <w:rPr>
          <w:rFonts w:hint="eastAsia"/>
        </w:rPr>
        <w:t>Oil-free</w:t>
      </w:r>
      <w:r w:rsidR="006858C1">
        <w:t xml:space="preserve"> </w:t>
      </w:r>
      <w:r w:rsidR="006858C1">
        <w:rPr>
          <w:rFonts w:hint="eastAsia"/>
        </w:rPr>
        <w:t>Compressor</w:t>
      </w:r>
      <w:r w:rsidR="006858C1">
        <w:t xml:space="preserve"> </w:t>
      </w:r>
    </w:p>
    <w:p w14:paraId="6FA520D6" w14:textId="77777777" w:rsidR="00894024" w:rsidRDefault="002E6ABD" w:rsidP="00894024">
      <w:pPr>
        <w:ind w:left="1080"/>
      </w:pPr>
      <w:r>
        <w:t xml:space="preserve">□ </w:t>
      </w:r>
      <w:r w:rsidR="006858C1">
        <w:t>Centrifugal Compressor</w:t>
      </w:r>
      <w:r w:rsidR="000A248E">
        <w:t xml:space="preserve"> </w:t>
      </w:r>
    </w:p>
    <w:p w14:paraId="1C7081D5" w14:textId="77777777" w:rsidR="00894024" w:rsidRDefault="000A248E" w:rsidP="00894024">
      <w:pPr>
        <w:ind w:left="1080"/>
      </w:pPr>
      <w:r>
        <w:t>□</w:t>
      </w:r>
      <w:r>
        <w:t xml:space="preserve"> </w:t>
      </w:r>
      <w:r w:rsidR="00A30EC4">
        <w:t>Maintenance &amp; Repairs</w:t>
      </w:r>
      <w:r>
        <w:t xml:space="preserve"> </w:t>
      </w:r>
    </w:p>
    <w:p w14:paraId="3FDBCA87" w14:textId="77777777" w:rsidR="00894024" w:rsidRDefault="000A248E" w:rsidP="00894024">
      <w:pPr>
        <w:ind w:left="1080"/>
      </w:pPr>
      <w:r>
        <w:t>□</w:t>
      </w:r>
      <w:r>
        <w:t xml:space="preserve"> Spare Parts </w:t>
      </w:r>
    </w:p>
    <w:p w14:paraId="744C80F6" w14:textId="233192DC" w:rsidR="002E6ABD" w:rsidRDefault="000A248E" w:rsidP="00894024">
      <w:pPr>
        <w:ind w:left="1080"/>
      </w:pPr>
      <w:r>
        <w:t>□</w:t>
      </w:r>
      <w:r>
        <w:t xml:space="preserve"> Air Compressor Stations &amp; </w:t>
      </w:r>
      <w:r w:rsidR="004420D5">
        <w:t xml:space="preserve">Project </w:t>
      </w:r>
      <w:r>
        <w:t>Engineering</w:t>
      </w:r>
    </w:p>
    <w:p w14:paraId="08D7E5F6" w14:textId="77777777" w:rsidR="001C63E2" w:rsidRDefault="001C63E2" w:rsidP="006858C1"/>
    <w:p w14:paraId="309BA4D1" w14:textId="77777777" w:rsidR="007712FB" w:rsidRDefault="002E6ABD" w:rsidP="00894024">
      <w:pPr>
        <w:pStyle w:val="ListParagraph"/>
        <w:numPr>
          <w:ilvl w:val="0"/>
          <w:numId w:val="7"/>
        </w:numPr>
      </w:pPr>
      <w:r>
        <w:t xml:space="preserve">Are any products prohibited/restricted from selling in any country/territory where you are interested in distributing </w:t>
      </w:r>
      <w:r w:rsidR="00CB669D">
        <w:t>UCS</w:t>
      </w:r>
      <w:r>
        <w:t xml:space="preserve"> products? </w:t>
      </w:r>
    </w:p>
    <w:p w14:paraId="35FC4D9C" w14:textId="631B7D1D" w:rsidR="002E6ABD" w:rsidRDefault="002E6ABD" w:rsidP="00B47A5E">
      <w:pPr>
        <w:pStyle w:val="ListParagraph"/>
      </w:pPr>
      <w:r>
        <w:t>□Yes □No</w:t>
      </w:r>
    </w:p>
    <w:p w14:paraId="74FF8978" w14:textId="479FECDD" w:rsidR="007712FB" w:rsidRDefault="002E6ABD" w:rsidP="00B47A5E">
      <w:pPr>
        <w:pStyle w:val="ListParagraph"/>
      </w:pPr>
      <w:r>
        <w:t>If yes, please explain:</w:t>
      </w:r>
    </w:p>
    <w:p w14:paraId="71818206" w14:textId="77777777" w:rsidR="00727DC3" w:rsidRDefault="00727DC3" w:rsidP="002E6ABD"/>
    <w:p w14:paraId="736C7389" w14:textId="77777777" w:rsidR="002E6ABD" w:rsidRDefault="002E6ABD" w:rsidP="005B11EE">
      <w:pPr>
        <w:pStyle w:val="Heading1"/>
      </w:pPr>
      <w:r>
        <w:lastRenderedPageBreak/>
        <w:t>V. SALES PROJECTIONS</w:t>
      </w:r>
    </w:p>
    <w:p w14:paraId="2299380C" w14:textId="761CBD87" w:rsidR="002E6ABD" w:rsidRDefault="002E6ABD" w:rsidP="002E6ABD">
      <w:r>
        <w:t xml:space="preserve">Please complete the table below for projections for all the markets </w:t>
      </w:r>
      <w:r w:rsidR="005D249D">
        <w:t>where</w:t>
      </w:r>
      <w:r>
        <w:t xml:space="preserve"> you wish to distribute </w:t>
      </w:r>
      <w:r w:rsidR="00CB669D">
        <w:t>UCS</w:t>
      </w:r>
      <w:r>
        <w:t xml:space="preserve"> products.</w:t>
      </w:r>
    </w:p>
    <w:p w14:paraId="0C4F675C" w14:textId="77777777" w:rsidR="00A8020D" w:rsidRDefault="00A8020D" w:rsidP="002E6ABD"/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2690"/>
        <w:gridCol w:w="1872"/>
        <w:gridCol w:w="1872"/>
        <w:gridCol w:w="1872"/>
      </w:tblGrid>
      <w:tr w:rsidR="00A8020D" w:rsidRPr="007D63E5" w14:paraId="6AD1C581" w14:textId="786DE327" w:rsidTr="007D6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9" w:type="pct"/>
          </w:tcPr>
          <w:p w14:paraId="71E1499B" w14:textId="77777777" w:rsidR="00A8020D" w:rsidRPr="007D63E5" w:rsidRDefault="00A8020D" w:rsidP="007C0EE7">
            <w:pPr>
              <w:rPr>
                <w:sz w:val="18"/>
                <w:szCs w:val="18"/>
              </w:rPr>
            </w:pPr>
            <w:r w:rsidRPr="007D63E5">
              <w:rPr>
                <w:sz w:val="18"/>
                <w:szCs w:val="18"/>
              </w:rPr>
              <w:t xml:space="preserve">Sales Projection </w:t>
            </w:r>
          </w:p>
        </w:tc>
        <w:tc>
          <w:tcPr>
            <w:tcW w:w="1127" w:type="pct"/>
          </w:tcPr>
          <w:p w14:paraId="3E82B4C8" w14:textId="305B2E0F" w:rsidR="00A8020D" w:rsidRPr="007D63E5" w:rsidRDefault="00A8020D" w:rsidP="007C0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D63E5">
              <w:rPr>
                <w:sz w:val="18"/>
                <w:szCs w:val="18"/>
              </w:rPr>
              <w:t>Estimated No. of Customers</w:t>
            </w:r>
          </w:p>
        </w:tc>
        <w:tc>
          <w:tcPr>
            <w:tcW w:w="1127" w:type="pct"/>
          </w:tcPr>
          <w:p w14:paraId="0DFD8145" w14:textId="628013E9" w:rsidR="00A8020D" w:rsidRPr="007D63E5" w:rsidRDefault="00A8020D" w:rsidP="007C0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D63E5">
              <w:rPr>
                <w:sz w:val="18"/>
                <w:szCs w:val="18"/>
              </w:rPr>
              <w:t>Estimated No. of Orders</w:t>
            </w:r>
          </w:p>
        </w:tc>
        <w:tc>
          <w:tcPr>
            <w:tcW w:w="1127" w:type="pct"/>
          </w:tcPr>
          <w:p w14:paraId="2AB04183" w14:textId="3EDF23ED" w:rsidR="00A8020D" w:rsidRPr="007D63E5" w:rsidRDefault="00A8020D" w:rsidP="007C0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D63E5">
              <w:rPr>
                <w:sz w:val="18"/>
                <w:szCs w:val="18"/>
              </w:rPr>
              <w:t>Estimated Sales (USD)</w:t>
            </w:r>
          </w:p>
        </w:tc>
      </w:tr>
      <w:tr w:rsidR="00A8020D" w:rsidRPr="007D63E5" w14:paraId="76A898ED" w14:textId="46CDF942" w:rsidTr="007D6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0C92CBFE" w14:textId="77777777" w:rsidR="00A8020D" w:rsidRPr="007D63E5" w:rsidRDefault="00A8020D" w:rsidP="007C0EE7">
            <w:pPr>
              <w:rPr>
                <w:sz w:val="18"/>
                <w:szCs w:val="18"/>
              </w:rPr>
            </w:pPr>
            <w:r w:rsidRPr="007D63E5">
              <w:rPr>
                <w:sz w:val="18"/>
                <w:szCs w:val="18"/>
              </w:rPr>
              <w:t xml:space="preserve">1st Year of Sales </w:t>
            </w:r>
          </w:p>
        </w:tc>
        <w:tc>
          <w:tcPr>
            <w:tcW w:w="1127" w:type="pct"/>
          </w:tcPr>
          <w:p w14:paraId="34A55494" w14:textId="77777777" w:rsidR="00A8020D" w:rsidRPr="007D63E5" w:rsidRDefault="00A8020D" w:rsidP="007C0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27" w:type="pct"/>
          </w:tcPr>
          <w:p w14:paraId="410A13C1" w14:textId="77777777" w:rsidR="00A8020D" w:rsidRPr="007D63E5" w:rsidRDefault="00A8020D" w:rsidP="007C0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27" w:type="pct"/>
          </w:tcPr>
          <w:p w14:paraId="66E03B6E" w14:textId="5154E60B" w:rsidR="00A8020D" w:rsidRPr="007D63E5" w:rsidRDefault="00A8020D" w:rsidP="007C0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8020D" w:rsidRPr="007D63E5" w14:paraId="37556569" w14:textId="4354DEBA" w:rsidTr="007D6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3CFFAB24" w14:textId="77777777" w:rsidR="00A8020D" w:rsidRPr="007D63E5" w:rsidRDefault="00A8020D" w:rsidP="007C0EE7">
            <w:pPr>
              <w:rPr>
                <w:sz w:val="18"/>
                <w:szCs w:val="18"/>
              </w:rPr>
            </w:pPr>
            <w:r w:rsidRPr="007D63E5">
              <w:rPr>
                <w:sz w:val="18"/>
                <w:szCs w:val="18"/>
              </w:rPr>
              <w:t xml:space="preserve">2nd Year of Sales </w:t>
            </w:r>
          </w:p>
        </w:tc>
        <w:tc>
          <w:tcPr>
            <w:tcW w:w="1127" w:type="pct"/>
          </w:tcPr>
          <w:p w14:paraId="36B85927" w14:textId="77777777" w:rsidR="00A8020D" w:rsidRPr="007D63E5" w:rsidRDefault="00A8020D" w:rsidP="007C0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27" w:type="pct"/>
          </w:tcPr>
          <w:p w14:paraId="5B551542" w14:textId="77777777" w:rsidR="00A8020D" w:rsidRPr="007D63E5" w:rsidRDefault="00A8020D" w:rsidP="007C0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27" w:type="pct"/>
          </w:tcPr>
          <w:p w14:paraId="29F15166" w14:textId="3AA4B233" w:rsidR="00A8020D" w:rsidRPr="007D63E5" w:rsidRDefault="00A8020D" w:rsidP="007C0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8020D" w:rsidRPr="007D63E5" w14:paraId="0B082675" w14:textId="29CC8901" w:rsidTr="007D6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6220451C" w14:textId="77777777" w:rsidR="00A8020D" w:rsidRPr="007D63E5" w:rsidRDefault="00A8020D" w:rsidP="007C0EE7">
            <w:pPr>
              <w:rPr>
                <w:sz w:val="18"/>
                <w:szCs w:val="18"/>
              </w:rPr>
            </w:pPr>
            <w:r w:rsidRPr="007D63E5">
              <w:rPr>
                <w:sz w:val="18"/>
                <w:szCs w:val="18"/>
              </w:rPr>
              <w:t>3rd Year of Sales</w:t>
            </w:r>
          </w:p>
        </w:tc>
        <w:tc>
          <w:tcPr>
            <w:tcW w:w="1127" w:type="pct"/>
          </w:tcPr>
          <w:p w14:paraId="2AE8353E" w14:textId="77777777" w:rsidR="00A8020D" w:rsidRPr="007D63E5" w:rsidRDefault="00A8020D" w:rsidP="007C0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27" w:type="pct"/>
          </w:tcPr>
          <w:p w14:paraId="067D2A90" w14:textId="77777777" w:rsidR="00A8020D" w:rsidRPr="007D63E5" w:rsidRDefault="00A8020D" w:rsidP="007C0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27" w:type="pct"/>
          </w:tcPr>
          <w:p w14:paraId="26B0A1C3" w14:textId="6A1D70CC" w:rsidR="00A8020D" w:rsidRPr="007D63E5" w:rsidRDefault="00A8020D" w:rsidP="007C0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5DEBCB85" w14:textId="77777777" w:rsidR="002E6ABD" w:rsidRDefault="002E6ABD" w:rsidP="005B11EE">
      <w:pPr>
        <w:pStyle w:val="Heading1"/>
      </w:pPr>
      <w:r>
        <w:t>VI. REFERENCES</w:t>
      </w:r>
    </w:p>
    <w:p w14:paraId="39EBA235" w14:textId="390EF046" w:rsidR="002E6ABD" w:rsidRDefault="002E6ABD" w:rsidP="00844181">
      <w:pPr>
        <w:pStyle w:val="Heading2"/>
      </w:pPr>
      <w:r>
        <w:t>BANK REFERENCE:</w:t>
      </w:r>
    </w:p>
    <w:p w14:paraId="1FBA8C85" w14:textId="77777777" w:rsidR="002E6ABD" w:rsidRDefault="002E6ABD" w:rsidP="00844181">
      <w:pPr>
        <w:pStyle w:val="ListParagraph"/>
        <w:numPr>
          <w:ilvl w:val="0"/>
          <w:numId w:val="11"/>
        </w:numPr>
      </w:pPr>
      <w:r>
        <w:t>Name of your Bank:</w:t>
      </w:r>
    </w:p>
    <w:p w14:paraId="52AD85CF" w14:textId="5A56089A" w:rsidR="002E6ABD" w:rsidRDefault="002E6ABD" w:rsidP="00844181">
      <w:pPr>
        <w:pStyle w:val="ListParagraph"/>
        <w:numPr>
          <w:ilvl w:val="0"/>
          <w:numId w:val="11"/>
        </w:numPr>
      </w:pPr>
      <w:r>
        <w:t>Address</w:t>
      </w:r>
      <w:r w:rsidR="00844181">
        <w:t xml:space="preserve">: </w:t>
      </w:r>
    </w:p>
    <w:p w14:paraId="1E1274EE" w14:textId="302B8C67" w:rsidR="002E6ABD" w:rsidRDefault="002E6ABD" w:rsidP="00C930FF">
      <w:pPr>
        <w:pStyle w:val="ListParagraph"/>
        <w:numPr>
          <w:ilvl w:val="0"/>
          <w:numId w:val="11"/>
        </w:numPr>
      </w:pPr>
      <w:r>
        <w:t>Telephone No.:</w:t>
      </w:r>
    </w:p>
    <w:p w14:paraId="11B606B0" w14:textId="77777777" w:rsidR="00C930FF" w:rsidRDefault="00C930FF" w:rsidP="00C930FF"/>
    <w:p w14:paraId="4EB13576" w14:textId="26EBC17F" w:rsidR="002E6ABD" w:rsidRDefault="002E6ABD" w:rsidP="00844181">
      <w:pPr>
        <w:pStyle w:val="Heading2"/>
      </w:pPr>
      <w:r>
        <w:t>COMMERCIAL REFERENCES</w:t>
      </w:r>
    </w:p>
    <w:p w14:paraId="24378780" w14:textId="77777777" w:rsidR="002E6ABD" w:rsidRDefault="002E6ABD" w:rsidP="00844181">
      <w:pPr>
        <w:pStyle w:val="ListParagraph"/>
        <w:numPr>
          <w:ilvl w:val="0"/>
          <w:numId w:val="8"/>
        </w:numPr>
      </w:pPr>
      <w:r>
        <w:t>Business Name:</w:t>
      </w:r>
    </w:p>
    <w:p w14:paraId="0155F393" w14:textId="39D13C3C" w:rsidR="002E6ABD" w:rsidRDefault="002E6ABD" w:rsidP="00E87F2D">
      <w:pPr>
        <w:pStyle w:val="ListParagraph"/>
        <w:numPr>
          <w:ilvl w:val="1"/>
          <w:numId w:val="8"/>
        </w:numPr>
      </w:pPr>
      <w:r>
        <w:t>Address</w:t>
      </w:r>
      <w:r w:rsidR="007C65BC">
        <w:t>:</w:t>
      </w:r>
    </w:p>
    <w:p w14:paraId="596DF91C" w14:textId="77777777" w:rsidR="002E6ABD" w:rsidRDefault="002E6ABD" w:rsidP="00E87F2D">
      <w:pPr>
        <w:pStyle w:val="ListParagraph"/>
        <w:numPr>
          <w:ilvl w:val="1"/>
          <w:numId w:val="8"/>
        </w:numPr>
      </w:pPr>
      <w:r>
        <w:t>Contact Name:</w:t>
      </w:r>
    </w:p>
    <w:p w14:paraId="6AFA958A" w14:textId="185B90C5" w:rsidR="002E6ABD" w:rsidRDefault="002E6ABD" w:rsidP="00E87F2D">
      <w:pPr>
        <w:pStyle w:val="ListParagraph"/>
        <w:numPr>
          <w:ilvl w:val="1"/>
          <w:numId w:val="8"/>
        </w:numPr>
      </w:pPr>
      <w:r>
        <w:t>Contact Telephone No.:</w:t>
      </w:r>
    </w:p>
    <w:p w14:paraId="0BCD976F" w14:textId="77777777" w:rsidR="007F55DC" w:rsidRDefault="007F55DC" w:rsidP="007F55DC"/>
    <w:p w14:paraId="2A47C9CB" w14:textId="77777777" w:rsidR="002E6ABD" w:rsidRDefault="002E6ABD" w:rsidP="00844181">
      <w:pPr>
        <w:pStyle w:val="ListParagraph"/>
        <w:numPr>
          <w:ilvl w:val="0"/>
          <w:numId w:val="8"/>
        </w:numPr>
      </w:pPr>
      <w:r>
        <w:t>Business Name:</w:t>
      </w:r>
    </w:p>
    <w:p w14:paraId="1F153190" w14:textId="2B00A67C" w:rsidR="002E6ABD" w:rsidRDefault="002E6ABD" w:rsidP="00E87F2D">
      <w:pPr>
        <w:pStyle w:val="ListParagraph"/>
        <w:numPr>
          <w:ilvl w:val="1"/>
          <w:numId w:val="8"/>
        </w:numPr>
      </w:pPr>
      <w:r>
        <w:t>Address</w:t>
      </w:r>
      <w:r w:rsidR="007C65BC">
        <w:t>:</w:t>
      </w:r>
    </w:p>
    <w:p w14:paraId="0B1B195D" w14:textId="77777777" w:rsidR="002E6ABD" w:rsidRDefault="002E6ABD" w:rsidP="00E87F2D">
      <w:pPr>
        <w:pStyle w:val="ListParagraph"/>
        <w:numPr>
          <w:ilvl w:val="1"/>
          <w:numId w:val="8"/>
        </w:numPr>
      </w:pPr>
      <w:r>
        <w:t>Contact Name:</w:t>
      </w:r>
    </w:p>
    <w:p w14:paraId="29A8B32B" w14:textId="188577FA" w:rsidR="002E6ABD" w:rsidRDefault="002E6ABD" w:rsidP="00E87F2D">
      <w:pPr>
        <w:pStyle w:val="ListParagraph"/>
        <w:numPr>
          <w:ilvl w:val="1"/>
          <w:numId w:val="8"/>
        </w:numPr>
      </w:pPr>
      <w:r>
        <w:t>Contact Telephone No.:</w:t>
      </w:r>
    </w:p>
    <w:p w14:paraId="5358819E" w14:textId="77777777" w:rsidR="007F55DC" w:rsidRDefault="007F55DC" w:rsidP="007F55DC"/>
    <w:p w14:paraId="47EE3CCE" w14:textId="77777777" w:rsidR="002E6ABD" w:rsidRDefault="002E6ABD" w:rsidP="00844181">
      <w:pPr>
        <w:pStyle w:val="ListParagraph"/>
        <w:numPr>
          <w:ilvl w:val="0"/>
          <w:numId w:val="8"/>
        </w:numPr>
      </w:pPr>
      <w:r>
        <w:t>Business Name:</w:t>
      </w:r>
    </w:p>
    <w:p w14:paraId="199F8FEB" w14:textId="52FFB0F9" w:rsidR="002E6ABD" w:rsidRDefault="002E6ABD" w:rsidP="00E87F2D">
      <w:pPr>
        <w:pStyle w:val="ListParagraph"/>
        <w:numPr>
          <w:ilvl w:val="1"/>
          <w:numId w:val="8"/>
        </w:numPr>
      </w:pPr>
      <w:r>
        <w:t>Address</w:t>
      </w:r>
      <w:r w:rsidR="007C65BC">
        <w:t>:</w:t>
      </w:r>
    </w:p>
    <w:p w14:paraId="1960DF20" w14:textId="77777777" w:rsidR="002E6ABD" w:rsidRDefault="002E6ABD" w:rsidP="00E87F2D">
      <w:pPr>
        <w:pStyle w:val="ListParagraph"/>
        <w:numPr>
          <w:ilvl w:val="1"/>
          <w:numId w:val="8"/>
        </w:numPr>
      </w:pPr>
      <w:r>
        <w:t>Contact Name:</w:t>
      </w:r>
    </w:p>
    <w:p w14:paraId="345C7D4E" w14:textId="77777777" w:rsidR="002E6ABD" w:rsidRDefault="002E6ABD" w:rsidP="00E87F2D">
      <w:pPr>
        <w:pStyle w:val="ListParagraph"/>
        <w:numPr>
          <w:ilvl w:val="1"/>
          <w:numId w:val="8"/>
        </w:numPr>
      </w:pPr>
      <w:r>
        <w:t>Contact Telephone No.:</w:t>
      </w:r>
    </w:p>
    <w:p w14:paraId="5B3FF965" w14:textId="77777777" w:rsidR="002E6ABD" w:rsidRDefault="002E6ABD" w:rsidP="005B11EE">
      <w:pPr>
        <w:pStyle w:val="Heading1"/>
      </w:pPr>
      <w:r>
        <w:t>VII. ORDER LOGISTICS</w:t>
      </w:r>
    </w:p>
    <w:p w14:paraId="404F6C49" w14:textId="0AE4B831" w:rsidR="002E6ABD" w:rsidRDefault="002E6ABD" w:rsidP="002E6ABD">
      <w:r>
        <w:t xml:space="preserve">Import Destination (list for each country/territory in which you wish to distribute </w:t>
      </w:r>
      <w:r w:rsidR="00CB669D">
        <w:t>UCS</w:t>
      </w:r>
      <w:r>
        <w:t xml:space="preserve"> Products):</w:t>
      </w:r>
    </w:p>
    <w:p w14:paraId="41FA0922" w14:textId="0A9077C3" w:rsidR="002E6ABD" w:rsidRDefault="002E6ABD" w:rsidP="002E6ABD">
      <w:r>
        <w:t>Country/</w:t>
      </w:r>
      <w:r w:rsidR="00AE674A">
        <w:t>Territory: _</w:t>
      </w:r>
      <w:r>
        <w:t xml:space="preserve">__________________ </w:t>
      </w:r>
      <w:r w:rsidR="00AE674A">
        <w:t>Port</w:t>
      </w:r>
      <w:r>
        <w:t>: ____________________</w:t>
      </w:r>
    </w:p>
    <w:p w14:paraId="303D244F" w14:textId="000A25DA" w:rsidR="002E6ABD" w:rsidRDefault="002E6ABD" w:rsidP="002E6ABD">
      <w:r>
        <w:lastRenderedPageBreak/>
        <w:t>Country/</w:t>
      </w:r>
      <w:r w:rsidR="00AE674A">
        <w:t>Territory: _</w:t>
      </w:r>
      <w:r>
        <w:t xml:space="preserve">__________________ </w:t>
      </w:r>
      <w:r w:rsidR="00AE674A">
        <w:t>Port</w:t>
      </w:r>
      <w:r>
        <w:t>: ____________________</w:t>
      </w:r>
    </w:p>
    <w:p w14:paraId="34A6C510" w14:textId="567C0F8E" w:rsidR="002E6ABD" w:rsidRDefault="002E6ABD" w:rsidP="002E6ABD">
      <w:r>
        <w:t>Country/</w:t>
      </w:r>
      <w:r w:rsidR="00AE674A">
        <w:t>Territory: _</w:t>
      </w:r>
      <w:r>
        <w:t xml:space="preserve">__________________ </w:t>
      </w:r>
      <w:r w:rsidR="00AE674A">
        <w:t>Port</w:t>
      </w:r>
      <w:r>
        <w:t>: ____________________</w:t>
      </w:r>
    </w:p>
    <w:p w14:paraId="7CE2D2E5" w14:textId="36DE2B87" w:rsidR="002E6ABD" w:rsidRDefault="002E6ABD" w:rsidP="002E6ABD">
      <w:r>
        <w:t>Country/</w:t>
      </w:r>
      <w:r w:rsidR="00AE674A">
        <w:t>Territory: _</w:t>
      </w:r>
      <w:r>
        <w:t xml:space="preserve">__________________ </w:t>
      </w:r>
      <w:r w:rsidR="00AE674A">
        <w:t>Port</w:t>
      </w:r>
      <w:r>
        <w:t>: ____________________</w:t>
      </w:r>
    </w:p>
    <w:p w14:paraId="24C1A476" w14:textId="0F84A954" w:rsidR="002E6ABD" w:rsidRDefault="002E6ABD" w:rsidP="002E6ABD">
      <w:r>
        <w:t>Country/</w:t>
      </w:r>
      <w:r w:rsidR="00AE674A">
        <w:t>Territory: _</w:t>
      </w:r>
      <w:r>
        <w:t xml:space="preserve">__________________ </w:t>
      </w:r>
      <w:r w:rsidR="00AE674A">
        <w:t>Port</w:t>
      </w:r>
      <w:r>
        <w:t>: ____________________</w:t>
      </w:r>
    </w:p>
    <w:p w14:paraId="33CF13B7" w14:textId="77777777" w:rsidR="002E6ABD" w:rsidRDefault="002E6ABD" w:rsidP="002E6ABD"/>
    <w:p w14:paraId="2A342CF2" w14:textId="77777777" w:rsidR="002E6ABD" w:rsidRDefault="002E6ABD" w:rsidP="002E6ABD">
      <w:r>
        <w:t xml:space="preserve">  </w:t>
      </w:r>
    </w:p>
    <w:p w14:paraId="754517CC" w14:textId="5F16F313" w:rsidR="002E6ABD" w:rsidRDefault="002E6ABD" w:rsidP="002E6ABD">
      <w:r>
        <w:t>PAYMENT: Who is responsible for payment?</w:t>
      </w:r>
    </w:p>
    <w:p w14:paraId="76AED362" w14:textId="77777777" w:rsidR="002E6ABD" w:rsidRDefault="002E6ABD" w:rsidP="002E6ABD">
      <w:r>
        <w:t>Name: Address:</w:t>
      </w:r>
    </w:p>
    <w:p w14:paraId="2BF0548F" w14:textId="77777777" w:rsidR="002E6ABD" w:rsidRDefault="002E6ABD" w:rsidP="002E6ABD">
      <w:r>
        <w:t>Contact:</w:t>
      </w:r>
    </w:p>
    <w:p w14:paraId="3DE8B277" w14:textId="02217936" w:rsidR="002E6ABD" w:rsidRDefault="002E6ABD" w:rsidP="002E6ABD">
      <w:r>
        <w:t xml:space="preserve">Contact </w:t>
      </w:r>
      <w:r w:rsidR="001A304D">
        <w:t>Telephone No.</w:t>
      </w:r>
      <w:r>
        <w:t>:</w:t>
      </w:r>
    </w:p>
    <w:p w14:paraId="231341C5" w14:textId="0D39F44F" w:rsidR="002E6ABD" w:rsidRDefault="002E6ABD" w:rsidP="002E6ABD">
      <w:r>
        <w:t>Contact Email Address:</w:t>
      </w:r>
    </w:p>
    <w:p w14:paraId="2EC52845" w14:textId="77777777" w:rsidR="001A304D" w:rsidRDefault="001A304D" w:rsidP="002E6ABD"/>
    <w:p w14:paraId="34CEE16F" w14:textId="582C707C" w:rsidR="002E6ABD" w:rsidRDefault="002E6ABD" w:rsidP="002E6ABD">
      <w:r>
        <w:t xml:space="preserve">SHIP-TO: Please provide the exact ship-to address for </w:t>
      </w:r>
      <w:r w:rsidR="001A304D">
        <w:t>orders.</w:t>
      </w:r>
    </w:p>
    <w:p w14:paraId="7FAB2202" w14:textId="77777777" w:rsidR="002E6ABD" w:rsidRDefault="002E6ABD" w:rsidP="002E6ABD">
      <w:r>
        <w:t>Name: Address:</w:t>
      </w:r>
    </w:p>
    <w:p w14:paraId="634499E4" w14:textId="77777777" w:rsidR="002E6ABD" w:rsidRDefault="002E6ABD" w:rsidP="002E6ABD">
      <w:r>
        <w:t>Contact:</w:t>
      </w:r>
    </w:p>
    <w:p w14:paraId="59D0A0B6" w14:textId="3D980D10" w:rsidR="002E6ABD" w:rsidRDefault="002E6ABD" w:rsidP="002E6ABD">
      <w:r>
        <w:t xml:space="preserve">Contact </w:t>
      </w:r>
      <w:r w:rsidR="001A304D">
        <w:t>Telephone No.</w:t>
      </w:r>
      <w:r>
        <w:t>:</w:t>
      </w:r>
    </w:p>
    <w:p w14:paraId="33B23AA3" w14:textId="70937798" w:rsidR="002E6ABD" w:rsidRDefault="002E6ABD" w:rsidP="002E6ABD">
      <w:r>
        <w:t>Contact Email Address:</w:t>
      </w:r>
    </w:p>
    <w:p w14:paraId="645FEE90" w14:textId="77777777" w:rsidR="001A304D" w:rsidRDefault="001A304D" w:rsidP="002E6ABD"/>
    <w:p w14:paraId="3BA8E4B9" w14:textId="77777777" w:rsidR="006510E2" w:rsidRDefault="002E6ABD" w:rsidP="002E6ABD">
      <w:r>
        <w:t xml:space="preserve">INSURANCE: Is a Certificate of Insurance required with each shipment? </w:t>
      </w:r>
    </w:p>
    <w:p w14:paraId="578054DB" w14:textId="73E5382C" w:rsidR="002E6ABD" w:rsidRDefault="002E6ABD" w:rsidP="002E6ABD">
      <w:r>
        <w:t>□ Yes □ No</w:t>
      </w:r>
    </w:p>
    <w:p w14:paraId="2ECE6FD6" w14:textId="77777777" w:rsidR="003E25E1" w:rsidRDefault="003E25E1" w:rsidP="002E6ABD"/>
    <w:p w14:paraId="1C4523FD" w14:textId="77777777" w:rsidR="003E25E1" w:rsidRDefault="002E6ABD" w:rsidP="002E6ABD">
      <w:r>
        <w:t xml:space="preserve">INSPECTION: Is SGS inspection (or other) required? </w:t>
      </w:r>
    </w:p>
    <w:p w14:paraId="714446FF" w14:textId="40A53092" w:rsidR="002E6ABD" w:rsidRDefault="002E6ABD" w:rsidP="002E6ABD">
      <w:r>
        <w:t>□ Yes □ No</w:t>
      </w:r>
    </w:p>
    <w:p w14:paraId="5A5C4697" w14:textId="77777777" w:rsidR="003E25E1" w:rsidRDefault="003E25E1" w:rsidP="002E6ABD"/>
    <w:p w14:paraId="6364A4FD" w14:textId="72BAE4E3" w:rsidR="002E6ABD" w:rsidRDefault="002E6ABD" w:rsidP="002E6ABD">
      <w:r>
        <w:t xml:space="preserve">Freight-Forwarder: Please specify if there is a particular freight forwarder that you prefer, use presently or that you have </w:t>
      </w:r>
      <w:r w:rsidR="00F74F4E">
        <w:t>previously worked with</w:t>
      </w:r>
      <w:r>
        <w:t>.</w:t>
      </w:r>
    </w:p>
    <w:p w14:paraId="1CE1B81D" w14:textId="31909EC6" w:rsidR="00F74F4E" w:rsidRDefault="00F74F4E" w:rsidP="002E6ABD">
      <w:r>
        <w:t xml:space="preserve">Business </w:t>
      </w:r>
      <w:r w:rsidR="002E6ABD">
        <w:t xml:space="preserve">Name: </w:t>
      </w:r>
    </w:p>
    <w:p w14:paraId="271A5D98" w14:textId="06EBBDEC" w:rsidR="002E6ABD" w:rsidRDefault="002E6ABD" w:rsidP="002E6ABD">
      <w:r>
        <w:t>Address:</w:t>
      </w:r>
    </w:p>
    <w:p w14:paraId="39856856" w14:textId="5A9612C4" w:rsidR="002E6ABD" w:rsidRDefault="002E6ABD" w:rsidP="002E6ABD">
      <w:r>
        <w:t>Contact</w:t>
      </w:r>
      <w:r w:rsidR="00F74F4E">
        <w:t xml:space="preserve"> </w:t>
      </w:r>
      <w:r w:rsidR="00F74F4E">
        <w:rPr>
          <w:rFonts w:hint="eastAsia"/>
        </w:rPr>
        <w:t>Person</w:t>
      </w:r>
      <w:r>
        <w:t>:</w:t>
      </w:r>
    </w:p>
    <w:p w14:paraId="1DEC84DD" w14:textId="77777777" w:rsidR="00F74F4E" w:rsidRDefault="002E6ABD" w:rsidP="002E6ABD">
      <w:r>
        <w:t xml:space="preserve">Contact </w:t>
      </w:r>
      <w:r w:rsidR="00F74F4E">
        <w:t>Telephone No.</w:t>
      </w:r>
      <w:r>
        <w:t>:</w:t>
      </w:r>
    </w:p>
    <w:p w14:paraId="02BF622C" w14:textId="4BC69FC7" w:rsidR="002E6ABD" w:rsidRDefault="002E6ABD" w:rsidP="002E6ABD">
      <w:r>
        <w:t>Contact Email Address:</w:t>
      </w:r>
    </w:p>
    <w:p w14:paraId="5CD89475" w14:textId="6C8E173A" w:rsidR="002E6ABD" w:rsidRDefault="002E6ABD" w:rsidP="002E6ABD"/>
    <w:p w14:paraId="0AFF81B7" w14:textId="77777777" w:rsidR="004229C3" w:rsidRDefault="002E6ABD" w:rsidP="002E6ABD">
      <w:r>
        <w:t xml:space="preserve">DOCUMENTS: Please indicate which documents are required with each </w:t>
      </w:r>
      <w:r w:rsidR="004229C3">
        <w:t xml:space="preserve">shipment </w:t>
      </w:r>
    </w:p>
    <w:p w14:paraId="23F28FC3" w14:textId="638546F1" w:rsidR="002E6ABD" w:rsidRDefault="004229C3" w:rsidP="002E6ABD">
      <w:r>
        <w:t>□</w:t>
      </w:r>
      <w:r w:rsidR="002E6ABD">
        <w:t xml:space="preserve"> Commercial Invoice (How many copies?)</w:t>
      </w:r>
    </w:p>
    <w:p w14:paraId="73CA570F" w14:textId="77777777" w:rsidR="004229C3" w:rsidRDefault="002E6ABD" w:rsidP="002E6ABD">
      <w:r>
        <w:rPr>
          <w:rFonts w:hint="eastAsia"/>
        </w:rPr>
        <w:t>□</w:t>
      </w:r>
      <w:r>
        <w:t xml:space="preserve"> Airway Bill </w:t>
      </w:r>
    </w:p>
    <w:p w14:paraId="649F52F7" w14:textId="77777777" w:rsidR="004229C3" w:rsidRDefault="002E6ABD" w:rsidP="002E6ABD">
      <w:r>
        <w:lastRenderedPageBreak/>
        <w:t xml:space="preserve">□ Certificate of Origin </w:t>
      </w:r>
    </w:p>
    <w:p w14:paraId="3749BD2E" w14:textId="77777777" w:rsidR="004229C3" w:rsidRDefault="002E6ABD" w:rsidP="002E6ABD">
      <w:r>
        <w:t xml:space="preserve">□ Certificate of Analysis </w:t>
      </w:r>
    </w:p>
    <w:p w14:paraId="2B81FABE" w14:textId="4F3ECCF5" w:rsidR="002E6ABD" w:rsidRDefault="002E6ABD" w:rsidP="002E6ABD">
      <w:r>
        <w:t>□ Other</w:t>
      </w:r>
    </w:p>
    <w:p w14:paraId="3866E6A2" w14:textId="77777777" w:rsidR="004229C3" w:rsidRDefault="004229C3" w:rsidP="002E6ABD"/>
    <w:p w14:paraId="347D08C4" w14:textId="22EB4FF3" w:rsidR="002E6ABD" w:rsidRDefault="002E6ABD" w:rsidP="002E6ABD">
      <w:r>
        <w:t>IMPORT RESTRICTIONS: Please indicate whether any of the countries or territories have restrictions:</w:t>
      </w:r>
    </w:p>
    <w:p w14:paraId="623AD7B2" w14:textId="403BB7B4" w:rsidR="004B4033" w:rsidRDefault="002E6ABD" w:rsidP="002E6ABD">
      <w:r>
        <w:rPr>
          <w:rFonts w:hint="eastAsia"/>
        </w:rPr>
        <w:t>□</w:t>
      </w:r>
      <w:r>
        <w:t xml:space="preserve"> </w:t>
      </w:r>
      <w:r w:rsidR="004B4033">
        <w:t xml:space="preserve">Oil-Lubrications </w:t>
      </w:r>
    </w:p>
    <w:p w14:paraId="3BC61474" w14:textId="43C48A2A" w:rsidR="002E6ABD" w:rsidRDefault="004B4033" w:rsidP="002E6ABD">
      <w:r>
        <w:t>□ Batteries</w:t>
      </w:r>
    </w:p>
    <w:p w14:paraId="390B8A65" w14:textId="77777777" w:rsidR="002E6ABD" w:rsidRDefault="002E6ABD" w:rsidP="002E6ABD">
      <w:r>
        <w:rPr>
          <w:rFonts w:hint="eastAsia"/>
        </w:rPr>
        <w:t>□</w:t>
      </w:r>
      <w:r>
        <w:t xml:space="preserve"> Dangerous Goods</w:t>
      </w:r>
    </w:p>
    <w:p w14:paraId="693BC160" w14:textId="77777777" w:rsidR="004B4033" w:rsidRDefault="002E6ABD" w:rsidP="002E6ABD">
      <w:r>
        <w:rPr>
          <w:rFonts w:hint="eastAsia"/>
        </w:rPr>
        <w:t>□</w:t>
      </w:r>
      <w:r>
        <w:t xml:space="preserve"> Other (list): ___________________________________________________ </w:t>
      </w:r>
    </w:p>
    <w:p w14:paraId="0AC91FE2" w14:textId="010CF5BB" w:rsidR="002E6ABD" w:rsidRDefault="002E6ABD" w:rsidP="002E6ABD">
      <w:r>
        <w:t>Comments:</w:t>
      </w:r>
    </w:p>
    <w:p w14:paraId="3F44F19C" w14:textId="77777777" w:rsidR="004B4033" w:rsidRDefault="004B4033" w:rsidP="002E6ABD"/>
    <w:p w14:paraId="3C3B4402" w14:textId="77777777" w:rsidR="004B4033" w:rsidRDefault="004B4033" w:rsidP="002E6ABD"/>
    <w:p w14:paraId="261E1886" w14:textId="77777777" w:rsidR="002E6ABD" w:rsidRDefault="002E6ABD" w:rsidP="002E6ABD">
      <w:r>
        <w:t>THE FOLLOWING INFORMATION MUST ACCOMPANY THIS QUESTIONNAIRE:</w:t>
      </w:r>
    </w:p>
    <w:p w14:paraId="62F2B9F5" w14:textId="7C9D3621" w:rsidR="002E6ABD" w:rsidRDefault="002E6ABD" w:rsidP="002E6ABD">
      <w:r>
        <w:rPr>
          <w:rFonts w:hint="eastAsia"/>
        </w:rPr>
        <w:t>●</w:t>
      </w:r>
      <w:r>
        <w:t xml:space="preserve"> Any required authorisation to import into each country or territory </w:t>
      </w:r>
      <w:r w:rsidR="00B9449A">
        <w:t>where</w:t>
      </w:r>
      <w:r>
        <w:t xml:space="preserve"> you wish to distribute </w:t>
      </w:r>
      <w:r w:rsidR="00B9449A">
        <w:t xml:space="preserve">UCS </w:t>
      </w:r>
      <w:r>
        <w:t>products.</w:t>
      </w:r>
    </w:p>
    <w:p w14:paraId="14D4D9A1" w14:textId="65732C01" w:rsidR="002E6ABD" w:rsidRDefault="002E6ABD" w:rsidP="002E6ABD">
      <w:r>
        <w:rPr>
          <w:rFonts w:hint="eastAsia"/>
        </w:rPr>
        <w:t>●</w:t>
      </w:r>
      <w:r>
        <w:t xml:space="preserve"> Summary of Sales/Marketing growth strategy</w:t>
      </w:r>
      <w:r w:rsidR="00582EF0">
        <w:t>.</w:t>
      </w:r>
    </w:p>
    <w:p w14:paraId="44AD9F00" w14:textId="77777777" w:rsidR="002E6ABD" w:rsidRDefault="002E6ABD" w:rsidP="002E6ABD">
      <w:r>
        <w:rPr>
          <w:rFonts w:hint="eastAsia"/>
        </w:rPr>
        <w:t>●</w:t>
      </w:r>
      <w:r>
        <w:t xml:space="preserve"> List all countries where you are requesting distribution rights.</w:t>
      </w:r>
    </w:p>
    <w:p w14:paraId="53B98E9A" w14:textId="0C5E299D" w:rsidR="002E6ABD" w:rsidRDefault="002E6ABD" w:rsidP="002E6ABD">
      <w:r>
        <w:rPr>
          <w:rFonts w:hint="eastAsia"/>
        </w:rPr>
        <w:t>●</w:t>
      </w:r>
      <w:r>
        <w:t xml:space="preserve"> A corporate brochure from your company, if available</w:t>
      </w:r>
      <w:r w:rsidR="00670D90">
        <w:t>.</w:t>
      </w:r>
    </w:p>
    <w:p w14:paraId="10A08E5A" w14:textId="77777777" w:rsidR="002E6ABD" w:rsidRDefault="002E6ABD" w:rsidP="002E6ABD">
      <w:r>
        <w:rPr>
          <w:rFonts w:hint="eastAsia"/>
        </w:rPr>
        <w:t>●</w:t>
      </w:r>
      <w:r>
        <w:t xml:space="preserve"> Current examples of marketing materials (flyers, brochures, advertising copy, etc.)</w:t>
      </w:r>
    </w:p>
    <w:p w14:paraId="7A81D574" w14:textId="0CF32A7E" w:rsidR="002E6ABD" w:rsidRDefault="002E6ABD" w:rsidP="002E6ABD">
      <w:r>
        <w:t xml:space="preserve">Feel free to include any other information demonstrating your qualification to act as </w:t>
      </w:r>
      <w:r w:rsidR="00670D90">
        <w:t>a</w:t>
      </w:r>
      <w:r>
        <w:t xml:space="preserve"> </w:t>
      </w:r>
      <w:r w:rsidR="00CB669D">
        <w:t>UCS</w:t>
      </w:r>
      <w:r>
        <w:t xml:space="preserve"> distributor.</w:t>
      </w:r>
    </w:p>
    <w:p w14:paraId="2EC92AD6" w14:textId="77777777" w:rsidR="00670D90" w:rsidRDefault="00670D90" w:rsidP="002E6ABD"/>
    <w:p w14:paraId="16B6C4B9" w14:textId="0E901D74" w:rsidR="002E6ABD" w:rsidRDefault="002E6ABD" w:rsidP="002E6ABD">
      <w:r>
        <w:t xml:space="preserve">Thank you for taking the time to complete this Questionnaire. </w:t>
      </w:r>
      <w:r w:rsidR="00FF14CE">
        <w:t>UCS needs to ensure</w:t>
      </w:r>
      <w:r>
        <w:t xml:space="preserve"> our distributors are knowledgeable of the market, experienced in sales and marketing, and have the financial security to act appropriately as our representative in their territory(</w:t>
      </w:r>
      <w:proofErr w:type="spellStart"/>
      <w:r>
        <w:t>ies</w:t>
      </w:r>
      <w:proofErr w:type="spellEnd"/>
      <w:r>
        <w:t>).</w:t>
      </w:r>
    </w:p>
    <w:p w14:paraId="7CA5B549" w14:textId="4E7BD5D8" w:rsidR="002E6ABD" w:rsidRDefault="002E6ABD" w:rsidP="002E6ABD">
      <w:r>
        <w:t xml:space="preserve">We will thoroughly review this questionnaire and contact you as soon as possible. Please do not hesitate to contact us </w:t>
      </w:r>
      <w:r w:rsidR="005B11EE">
        <w:t>with</w:t>
      </w:r>
      <w:r>
        <w:t xml:space="preserve"> questions or comments.</w:t>
      </w:r>
    </w:p>
    <w:p w14:paraId="7C28A7AE" w14:textId="77777777" w:rsidR="002E6ABD" w:rsidRDefault="002E6ABD" w:rsidP="002E6ABD">
      <w:r>
        <w:t>Your interest in becoming a distributor for our products is greatly appreciated.</w:t>
      </w:r>
    </w:p>
    <w:p w14:paraId="654677A0" w14:textId="77777777" w:rsidR="00FF14CE" w:rsidRDefault="00FF14CE" w:rsidP="002E6ABD"/>
    <w:p w14:paraId="21A2CEFA" w14:textId="5DC9CA15" w:rsidR="00264B4A" w:rsidRDefault="002E6ABD" w:rsidP="002E6ABD">
      <w:r>
        <w:t>---See the cover page for instructions for returning this Questionnaire to us. ---</w:t>
      </w:r>
    </w:p>
    <w:sectPr w:rsidR="00264B4A" w:rsidSect="002E6ABD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604D" w14:textId="77777777" w:rsidR="00C51A60" w:rsidRDefault="00C51A60" w:rsidP="006C3E64">
      <w:r>
        <w:separator/>
      </w:r>
    </w:p>
  </w:endnote>
  <w:endnote w:type="continuationSeparator" w:id="0">
    <w:p w14:paraId="44135765" w14:textId="77777777" w:rsidR="00C51A60" w:rsidRDefault="00C51A60" w:rsidP="006C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ans">
    <w:panose1 w:val="00000500000000000000"/>
    <w:charset w:val="86"/>
    <w:family w:val="auto"/>
    <w:pitch w:val="variable"/>
    <w:sig w:usb0="80000287" w:usb1="080F1811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AF84" w14:textId="67C09D9C" w:rsidR="006C3E64" w:rsidRDefault="0092736A">
    <w:pPr>
      <w:pStyle w:val="Footer"/>
      <w:jc w:val="center"/>
      <w:rPr>
        <w:color w:val="0F6FC6" w:themeColor="accent1"/>
      </w:rPr>
    </w:pPr>
    <w:r w:rsidRPr="0092736A">
      <w:rPr>
        <w:color w:val="0F6FC6" w:themeColor="accent1"/>
      </w:rPr>
      <w:t xml:space="preserve">Prospective Distributor Questionnaire – International </w:t>
    </w:r>
    <w:r>
      <w:rPr>
        <w:color w:val="0F6FC6" w:themeColor="accent1"/>
      </w:rPr>
      <w:t xml:space="preserve">Page </w:t>
    </w:r>
    <w:r w:rsidR="006C3E64">
      <w:rPr>
        <w:color w:val="0F6FC6" w:themeColor="accent1"/>
      </w:rPr>
      <w:fldChar w:fldCharType="begin"/>
    </w:r>
    <w:r w:rsidR="006C3E64">
      <w:rPr>
        <w:color w:val="0F6FC6" w:themeColor="accent1"/>
      </w:rPr>
      <w:instrText xml:space="preserve"> PAGE  \* Arabic  \* MERGEFORMAT </w:instrText>
    </w:r>
    <w:r w:rsidR="006C3E64">
      <w:rPr>
        <w:color w:val="0F6FC6" w:themeColor="accent1"/>
      </w:rPr>
      <w:fldChar w:fldCharType="separate"/>
    </w:r>
    <w:r>
      <w:rPr>
        <w:noProof/>
        <w:color w:val="0F6FC6" w:themeColor="accent1"/>
      </w:rPr>
      <w:t>2</w:t>
    </w:r>
    <w:r w:rsidR="006C3E64">
      <w:rPr>
        <w:color w:val="0F6FC6" w:themeColor="accent1"/>
      </w:rPr>
      <w:fldChar w:fldCharType="end"/>
    </w:r>
    <w:r>
      <w:rPr>
        <w:color w:val="0F6FC6" w:themeColor="accent1"/>
      </w:rPr>
      <w:t xml:space="preserve"> of </w:t>
    </w:r>
    <w:r w:rsidR="006C3E64">
      <w:rPr>
        <w:color w:val="0F6FC6" w:themeColor="accent1"/>
      </w:rPr>
      <w:fldChar w:fldCharType="begin"/>
    </w:r>
    <w:r w:rsidR="006C3E64">
      <w:rPr>
        <w:color w:val="0F6FC6" w:themeColor="accent1"/>
      </w:rPr>
      <w:instrText xml:space="preserve"> NUMPAGES  \* Arabic  \* MERGEFORMAT </w:instrText>
    </w:r>
    <w:r w:rsidR="006C3E64">
      <w:rPr>
        <w:color w:val="0F6FC6" w:themeColor="accent1"/>
      </w:rPr>
      <w:fldChar w:fldCharType="separate"/>
    </w:r>
    <w:r>
      <w:rPr>
        <w:noProof/>
        <w:color w:val="0F6FC6" w:themeColor="accent1"/>
      </w:rPr>
      <w:t>2</w:t>
    </w:r>
    <w:r w:rsidR="006C3E64">
      <w:rPr>
        <w:color w:val="0F6FC6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9989" w14:textId="77777777" w:rsidR="00C51A60" w:rsidRDefault="00C51A60" w:rsidP="006C3E64">
      <w:r>
        <w:separator/>
      </w:r>
    </w:p>
  </w:footnote>
  <w:footnote w:type="continuationSeparator" w:id="0">
    <w:p w14:paraId="6C79693C" w14:textId="77777777" w:rsidR="00C51A60" w:rsidRDefault="00C51A60" w:rsidP="006C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782"/>
    <w:multiLevelType w:val="hybridMultilevel"/>
    <w:tmpl w:val="12D6FA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A351D"/>
    <w:multiLevelType w:val="hybridMultilevel"/>
    <w:tmpl w:val="ACD634CC"/>
    <w:lvl w:ilvl="0" w:tplc="742AD5EE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812794"/>
    <w:multiLevelType w:val="hybridMultilevel"/>
    <w:tmpl w:val="3968B9B0"/>
    <w:lvl w:ilvl="0" w:tplc="F0D230AC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4DB44250">
      <w:start w:val="9"/>
      <w:numFmt w:val="bullet"/>
      <w:lvlText w:val="□"/>
      <w:lvlJc w:val="left"/>
      <w:pPr>
        <w:ind w:left="1440" w:hanging="360"/>
      </w:pPr>
      <w:rPr>
        <w:rFonts w:ascii="MiSans" w:eastAsia="MiSans" w:hAnsi="MiSans" w:cstheme="minorBidi" w:hint="eastAsi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716D6"/>
    <w:multiLevelType w:val="hybridMultilevel"/>
    <w:tmpl w:val="D2942D4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94BBA"/>
    <w:multiLevelType w:val="hybridMultilevel"/>
    <w:tmpl w:val="69520CC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DC1A8E42">
      <w:start w:val="11"/>
      <w:numFmt w:val="bullet"/>
      <w:lvlText w:val="□"/>
      <w:lvlJc w:val="left"/>
      <w:pPr>
        <w:ind w:left="1440" w:hanging="360"/>
      </w:pPr>
      <w:rPr>
        <w:rFonts w:ascii="MiSans" w:eastAsia="MiSans" w:hAnsi="MiSans" w:cstheme="minorBidi" w:hint="eastAsi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F1B52"/>
    <w:multiLevelType w:val="hybridMultilevel"/>
    <w:tmpl w:val="86804C56"/>
    <w:lvl w:ilvl="0" w:tplc="742AD5E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D5A16"/>
    <w:multiLevelType w:val="hybridMultilevel"/>
    <w:tmpl w:val="89DAE768"/>
    <w:lvl w:ilvl="0" w:tplc="742AD5E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C7BE6"/>
    <w:multiLevelType w:val="hybridMultilevel"/>
    <w:tmpl w:val="B13A74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A19AB"/>
    <w:multiLevelType w:val="hybridMultilevel"/>
    <w:tmpl w:val="C8A63D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62012"/>
    <w:multiLevelType w:val="hybridMultilevel"/>
    <w:tmpl w:val="DE18C3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15F22"/>
    <w:multiLevelType w:val="hybridMultilevel"/>
    <w:tmpl w:val="5ABEBA4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179086">
    <w:abstractNumId w:val="7"/>
  </w:num>
  <w:num w:numId="2" w16cid:durableId="1937322383">
    <w:abstractNumId w:val="9"/>
  </w:num>
  <w:num w:numId="3" w16cid:durableId="1172992658">
    <w:abstractNumId w:val="0"/>
  </w:num>
  <w:num w:numId="4" w16cid:durableId="1101609095">
    <w:abstractNumId w:val="3"/>
  </w:num>
  <w:num w:numId="5" w16cid:durableId="1241060085">
    <w:abstractNumId w:val="10"/>
  </w:num>
  <w:num w:numId="6" w16cid:durableId="685329048">
    <w:abstractNumId w:val="2"/>
  </w:num>
  <w:num w:numId="7" w16cid:durableId="646008675">
    <w:abstractNumId w:val="4"/>
  </w:num>
  <w:num w:numId="8" w16cid:durableId="917715056">
    <w:abstractNumId w:val="8"/>
  </w:num>
  <w:num w:numId="9" w16cid:durableId="876504205">
    <w:abstractNumId w:val="6"/>
  </w:num>
  <w:num w:numId="10" w16cid:durableId="1817214965">
    <w:abstractNumId w:val="1"/>
  </w:num>
  <w:num w:numId="11" w16cid:durableId="1159232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BD"/>
    <w:rsid w:val="000A248E"/>
    <w:rsid w:val="000C3B2C"/>
    <w:rsid w:val="001730E5"/>
    <w:rsid w:val="001A304D"/>
    <w:rsid w:val="001B1A48"/>
    <w:rsid w:val="001C63E2"/>
    <w:rsid w:val="001F2A82"/>
    <w:rsid w:val="00227D6A"/>
    <w:rsid w:val="00264B4A"/>
    <w:rsid w:val="002E6ABD"/>
    <w:rsid w:val="00323906"/>
    <w:rsid w:val="003B0E60"/>
    <w:rsid w:val="003D1B6E"/>
    <w:rsid w:val="003E25E1"/>
    <w:rsid w:val="00415570"/>
    <w:rsid w:val="004229C3"/>
    <w:rsid w:val="004420D5"/>
    <w:rsid w:val="00453BA2"/>
    <w:rsid w:val="00485B94"/>
    <w:rsid w:val="004B4033"/>
    <w:rsid w:val="0050457B"/>
    <w:rsid w:val="00582EF0"/>
    <w:rsid w:val="005B11EE"/>
    <w:rsid w:val="005D249D"/>
    <w:rsid w:val="005D6C47"/>
    <w:rsid w:val="005E02DA"/>
    <w:rsid w:val="005E4F17"/>
    <w:rsid w:val="00642101"/>
    <w:rsid w:val="006510E2"/>
    <w:rsid w:val="00670D90"/>
    <w:rsid w:val="006858C1"/>
    <w:rsid w:val="006C3E64"/>
    <w:rsid w:val="006D0107"/>
    <w:rsid w:val="00727DC3"/>
    <w:rsid w:val="00735A65"/>
    <w:rsid w:val="0076700C"/>
    <w:rsid w:val="007712FB"/>
    <w:rsid w:val="00781D72"/>
    <w:rsid w:val="007C65BC"/>
    <w:rsid w:val="007D63C7"/>
    <w:rsid w:val="007D63E5"/>
    <w:rsid w:val="007F55DC"/>
    <w:rsid w:val="008020AC"/>
    <w:rsid w:val="008440A2"/>
    <w:rsid w:val="00844181"/>
    <w:rsid w:val="00894024"/>
    <w:rsid w:val="008B153F"/>
    <w:rsid w:val="008E397C"/>
    <w:rsid w:val="008E4B03"/>
    <w:rsid w:val="0092736A"/>
    <w:rsid w:val="009A5737"/>
    <w:rsid w:val="009F7A23"/>
    <w:rsid w:val="00A13181"/>
    <w:rsid w:val="00A30EC4"/>
    <w:rsid w:val="00A71C8C"/>
    <w:rsid w:val="00A8020D"/>
    <w:rsid w:val="00AE674A"/>
    <w:rsid w:val="00B16BCE"/>
    <w:rsid w:val="00B46324"/>
    <w:rsid w:val="00B47A5E"/>
    <w:rsid w:val="00B50572"/>
    <w:rsid w:val="00B9449A"/>
    <w:rsid w:val="00BA7E61"/>
    <w:rsid w:val="00BB50F6"/>
    <w:rsid w:val="00BE055B"/>
    <w:rsid w:val="00C138A6"/>
    <w:rsid w:val="00C356A8"/>
    <w:rsid w:val="00C51A60"/>
    <w:rsid w:val="00C627E4"/>
    <w:rsid w:val="00C750C3"/>
    <w:rsid w:val="00C855E8"/>
    <w:rsid w:val="00C930FF"/>
    <w:rsid w:val="00CB03F1"/>
    <w:rsid w:val="00CB669D"/>
    <w:rsid w:val="00CF1344"/>
    <w:rsid w:val="00D27010"/>
    <w:rsid w:val="00D9218F"/>
    <w:rsid w:val="00DD0BCB"/>
    <w:rsid w:val="00E12DEE"/>
    <w:rsid w:val="00E65889"/>
    <w:rsid w:val="00E77167"/>
    <w:rsid w:val="00E810AE"/>
    <w:rsid w:val="00E87F2D"/>
    <w:rsid w:val="00E91A36"/>
    <w:rsid w:val="00EA67AB"/>
    <w:rsid w:val="00EE75B0"/>
    <w:rsid w:val="00F21051"/>
    <w:rsid w:val="00F74F4E"/>
    <w:rsid w:val="00F77886"/>
    <w:rsid w:val="00FD35B3"/>
    <w:rsid w:val="00FD38A8"/>
    <w:rsid w:val="00FF14CE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1D6F7"/>
  <w15:chartTrackingRefBased/>
  <w15:docId w15:val="{AF5EBCC3-BE4A-4DC7-B795-3D7C380D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ABD"/>
  </w:style>
  <w:style w:type="paragraph" w:styleId="Heading1">
    <w:name w:val="heading 1"/>
    <w:basedOn w:val="Normal"/>
    <w:next w:val="Normal"/>
    <w:link w:val="Heading1Char"/>
    <w:uiPriority w:val="9"/>
    <w:qFormat/>
    <w:rsid w:val="002E6A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A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A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6ABD"/>
    <w:pPr>
      <w:keepNext/>
      <w:keepLines/>
      <w:spacing w:before="4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6ABD"/>
    <w:pPr>
      <w:keepNext/>
      <w:keepLines/>
      <w:spacing w:before="40"/>
      <w:outlineLvl w:val="4"/>
    </w:pPr>
    <w:rPr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6ABD"/>
    <w:pPr>
      <w:keepNext/>
      <w:keepLines/>
      <w:spacing w:before="40"/>
      <w:outlineLvl w:val="5"/>
    </w:pPr>
    <w:rPr>
      <w:color w:val="07376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6A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6ABD"/>
    <w:pPr>
      <w:keepNext/>
      <w:keepLines/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6A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ABD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6ABD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6ABD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6ABD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6ABD"/>
    <w:rPr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6ABD"/>
    <w:rPr>
      <w:color w:val="07376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6ABD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6ABD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6AB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6ABD"/>
    <w:pPr>
      <w:spacing w:after="200"/>
    </w:pPr>
    <w:rPr>
      <w:i/>
      <w:iCs/>
      <w:color w:val="17406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6AB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AB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6AB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6AB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E6AB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E6ABD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2E6ABD"/>
  </w:style>
  <w:style w:type="character" w:customStyle="1" w:styleId="NoSpacingChar">
    <w:name w:val="No Spacing Char"/>
    <w:basedOn w:val="DefaultParagraphFont"/>
    <w:link w:val="NoSpacing"/>
    <w:uiPriority w:val="1"/>
    <w:rsid w:val="003D1B6E"/>
  </w:style>
  <w:style w:type="paragraph" w:styleId="ListParagraph">
    <w:name w:val="List Paragraph"/>
    <w:basedOn w:val="Normal"/>
    <w:uiPriority w:val="34"/>
    <w:qFormat/>
    <w:rsid w:val="003D1B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6AB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6AB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6ABD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6ABD"/>
    <w:rPr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2E6AB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E6ABD"/>
    <w:rPr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2E6AB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E6ABD"/>
    <w:rPr>
      <w:b/>
      <w:bCs/>
      <w:smallCaps/>
      <w:color w:val="0F6FC6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E6AB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2E6AB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C3E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E64"/>
  </w:style>
  <w:style w:type="paragraph" w:styleId="Footer">
    <w:name w:val="footer"/>
    <w:basedOn w:val="Normal"/>
    <w:link w:val="FooterChar"/>
    <w:uiPriority w:val="99"/>
    <w:unhideWhenUsed/>
    <w:rsid w:val="006C3E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E64"/>
  </w:style>
  <w:style w:type="table" w:styleId="TableGrid">
    <w:name w:val="Table Grid"/>
    <w:basedOn w:val="TableNormal"/>
    <w:uiPriority w:val="39"/>
    <w:rsid w:val="000C3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C3B2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76700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67AB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united-compressor.com" TargetMode="External"/></Relationships>
</file>

<file path=word/theme/theme1.xml><?xml version="1.0" encoding="utf-8"?>
<a:theme xmlns:a="http://schemas.openxmlformats.org/drawingml/2006/main" name="Atla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MiSans">
      <a:majorFont>
        <a:latin typeface="MiSans"/>
        <a:ea typeface="MiSans"/>
        <a:cs typeface=""/>
      </a:majorFont>
      <a:minorFont>
        <a:latin typeface="MiSans"/>
        <a:ea typeface="MiSans"/>
        <a:cs typeface="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F3C85-55BD-4D8B-A625-BF84DFBE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1230</Words>
  <Characters>7344</Characters>
  <Application>Microsoft Office Word</Application>
  <DocSecurity>0</DocSecurity>
  <Lines>272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Haining</dc:creator>
  <cp:keywords/>
  <dc:description/>
  <cp:lastModifiedBy>Xie Haining</cp:lastModifiedBy>
  <cp:revision>2</cp:revision>
  <dcterms:created xsi:type="dcterms:W3CDTF">2023-01-31T07:30:00Z</dcterms:created>
  <dcterms:modified xsi:type="dcterms:W3CDTF">2023-01-31T07:30:00Z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999c5ce6-4835-4d95-9a72-2d191db3ea70</vt:lpwstr>
  </property>
</Properties>
</file>